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6f4b" w14:textId="60a6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стационарлық жағдайларда медициналық көмек көрсету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32-бабының</w:t>
      </w:r>
      <w:r>
        <w:rPr>
          <w:rFonts w:ascii="Times New Roman"/>
          <w:b w:val="false"/>
          <w:i w:val="false"/>
          <w:color w:val="000000"/>
          <w:sz w:val="28"/>
        </w:rPr>
        <w:t xml:space="preserve"> 7-тармағына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Қазақстан Республикасында стационарлық жағдайларда медициналық көмек көрсету cтандарты бекітілсін.</w:t>
      </w:r>
    </w:p>
    <w:bookmarkEnd w:id="1"/>
    <w:bookmarkStart w:name="z6"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cоң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p>
            <w:pPr>
              <w:spacing w:after="0"/>
              <w:ind w:left="0"/>
              <w:jc w:val="left"/>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24 наурыздағы</w:t>
            </w:r>
            <w:r>
              <w:br/>
            </w:r>
            <w:r>
              <w:rPr>
                <w:rFonts w:ascii="Times New Roman"/>
                <w:b w:val="false"/>
                <w:i w:val="false"/>
                <w:color w:val="000000"/>
                <w:sz w:val="20"/>
              </w:rPr>
              <w:t>№ ҚР- ДСМ-27 бұйрығына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Қазақстан Республикасында стационарлық жағдайларда медициналық көмек көрсету стандарты</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Қазақстан Республикасында стационарлық жағдайларда медициналық көмек көрсету стандарты (бұдан әрі – Стандарт) "Халық денсаулығы және денсаулық сақтау жүйесі туралы" Қазақстан Республикасының Кодексі </w:t>
      </w:r>
      <w:r>
        <w:rPr>
          <w:rFonts w:ascii="Times New Roman"/>
          <w:b w:val="false"/>
          <w:i w:val="false"/>
          <w:color w:val="000000"/>
          <w:sz w:val="28"/>
        </w:rPr>
        <w:t>32-бабының</w:t>
      </w:r>
      <w:r>
        <w:rPr>
          <w:rFonts w:ascii="Times New Roman"/>
          <w:b w:val="false"/>
          <w:i w:val="false"/>
          <w:color w:val="000000"/>
          <w:sz w:val="28"/>
        </w:rPr>
        <w:t xml:space="preserve"> 7-тармағына,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тармағына сәйкес әзірленді және халыққа стационарлық жағдайда медициналық көмек көрсетуде "Пациенттерге стационарға емделуге жатқызуға жолдама беру", "Стационарлық науқастың медициналық картасынан үзінді көшірме беру", "Санаторийлік-курорттық емделуге қажеттілігі туралы қорытынды беру" мемлекеттік көрсетілетін қызметтерді көрсету тәртібін белгілейді.</w:t>
      </w:r>
    </w:p>
    <w:bookmarkEnd w:id="11"/>
    <w:bookmarkStart w:name="z19" w:id="12"/>
    <w:p>
      <w:pPr>
        <w:spacing w:after="0"/>
        <w:ind w:left="0"/>
        <w:jc w:val="both"/>
      </w:pPr>
      <w:r>
        <w:rPr>
          <w:rFonts w:ascii="Times New Roman"/>
          <w:b w:val="false"/>
          <w:i w:val="false"/>
          <w:color w:val="000000"/>
          <w:sz w:val="28"/>
        </w:rPr>
        <w:t>
      2. Осы Стандартта мынадай ұғымдар мен терминдер пайдаланылады:</w:t>
      </w:r>
    </w:p>
    <w:bookmarkEnd w:id="12"/>
    <w:bookmarkStart w:name="z20" w:id="13"/>
    <w:p>
      <w:pPr>
        <w:spacing w:after="0"/>
        <w:ind w:left="0"/>
        <w:jc w:val="both"/>
      </w:pPr>
      <w:r>
        <w:rPr>
          <w:rFonts w:ascii="Times New Roman"/>
          <w:b w:val="false"/>
          <w:i w:val="false"/>
          <w:color w:val="000000"/>
          <w:sz w:val="28"/>
        </w:rPr>
        <w:t>
      1) денсаулық сақтау ұйымы - денсаулық сақтау саласындағы қызметті жүзеге асыратын заңды тұлға;</w:t>
      </w:r>
    </w:p>
    <w:bookmarkEnd w:id="13"/>
    <w:bookmarkStart w:name="z21" w:id="14"/>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4"/>
    <w:bookmarkStart w:name="z22" w:id="15"/>
    <w:p>
      <w:pPr>
        <w:spacing w:after="0"/>
        <w:ind w:left="0"/>
        <w:jc w:val="both"/>
      </w:pPr>
      <w:r>
        <w:rPr>
          <w:rFonts w:ascii="Times New Roman"/>
          <w:b w:val="false"/>
          <w:i w:val="false"/>
          <w:color w:val="000000"/>
          <w:sz w:val="28"/>
        </w:rPr>
        <w:t>
      3) емдеуге жатқызу бюросы порталы (бұдан әрі – Портал) – тегін медициналық көмектің кепілді көлемі (бұдан әрі – ТМККК) және міндетті әлеуметтік медициналық сақтандыру (бұдан әрі – МӘМС)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bookmarkEnd w:id="15"/>
    <w:bookmarkStart w:name="z23" w:id="16"/>
    <w:p>
      <w:pPr>
        <w:spacing w:after="0"/>
        <w:ind w:left="0"/>
        <w:jc w:val="both"/>
      </w:pPr>
      <w:r>
        <w:rPr>
          <w:rFonts w:ascii="Times New Roman"/>
          <w:b w:val="false"/>
          <w:i w:val="false"/>
          <w:color w:val="000000"/>
          <w:sz w:val="28"/>
        </w:rPr>
        <w:t>
      4) жоғары технологиялық медициналық көмек (бұдан әрі – ЖТМК)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w:t>
      </w:r>
    </w:p>
    <w:bookmarkEnd w:id="16"/>
    <w:bookmarkStart w:name="z24" w:id="17"/>
    <w:p>
      <w:pPr>
        <w:spacing w:after="0"/>
        <w:ind w:left="0"/>
        <w:jc w:val="both"/>
      </w:pPr>
      <w:r>
        <w:rPr>
          <w:rFonts w:ascii="Times New Roman"/>
          <w:b w:val="false"/>
          <w:i w:val="false"/>
          <w:color w:val="000000"/>
          <w:sz w:val="28"/>
        </w:rPr>
        <w:t>
      5) консилиум - кемінде үш дәрігердің қатысуымен диагноз қою, емдеу тактикасын айқындау және ауруды болжау мақсатында адамды зерттеу;</w:t>
      </w:r>
    </w:p>
    <w:bookmarkEnd w:id="17"/>
    <w:bookmarkStart w:name="z25" w:id="18"/>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8"/>
    <w:bookmarkStart w:name="z26" w:id="19"/>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9"/>
    <w:bookmarkStart w:name="z27" w:id="20"/>
    <w:p>
      <w:pPr>
        <w:spacing w:after="0"/>
        <w:ind w:left="0"/>
        <w:jc w:val="both"/>
      </w:pPr>
      <w:r>
        <w:rPr>
          <w:rFonts w:ascii="Times New Roman"/>
          <w:b w:val="false"/>
          <w:i w:val="false"/>
          <w:color w:val="000000"/>
          <w:sz w:val="28"/>
        </w:rPr>
        <w:t>
      8) мамандандырылған медициналық көмек (бұдан әрі – ММК) – диагностиканың, емдеудің және медициналық оңалтудың арнайы әдістерін талап ететін аурулар кезінде, оның ішінде телемедицина құралдарын пайдалана отырып бейінді мамандар көрсететін медициналық көмек;</w:t>
      </w:r>
    </w:p>
    <w:bookmarkEnd w:id="20"/>
    <w:bookmarkStart w:name="z28" w:id="21"/>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1"/>
    <w:bookmarkStart w:name="z29" w:id="22"/>
    <w:p>
      <w:pPr>
        <w:spacing w:after="0"/>
        <w:ind w:left="0"/>
        <w:jc w:val="both"/>
      </w:pPr>
      <w:r>
        <w:rPr>
          <w:rFonts w:ascii="Times New Roman"/>
          <w:b w:val="false"/>
          <w:i w:val="false"/>
          <w:color w:val="000000"/>
          <w:sz w:val="28"/>
        </w:rPr>
        <w:t>
      10) стационарлық жағдайларда медициналық көмек –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 ұсыну;</w:t>
      </w:r>
    </w:p>
    <w:bookmarkEnd w:id="22"/>
    <w:bookmarkStart w:name="z30" w:id="23"/>
    <w:p>
      <w:pPr>
        <w:spacing w:after="0"/>
        <w:ind w:left="0"/>
        <w:jc w:val="both"/>
      </w:pPr>
      <w:r>
        <w:rPr>
          <w:rFonts w:ascii="Times New Roman"/>
          <w:b w:val="false"/>
          <w:i w:val="false"/>
          <w:color w:val="000000"/>
          <w:sz w:val="28"/>
        </w:rPr>
        <w:t>
      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3"/>
    <w:bookmarkStart w:name="z31" w:id="24"/>
    <w:p>
      <w:pPr>
        <w:spacing w:after="0"/>
        <w:ind w:left="0"/>
        <w:jc w:val="both"/>
      </w:pPr>
      <w:r>
        <w:rPr>
          <w:rFonts w:ascii="Times New Roman"/>
          <w:b w:val="false"/>
          <w:i w:val="false"/>
          <w:color w:val="000000"/>
          <w:sz w:val="28"/>
        </w:rPr>
        <w:t>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24"/>
    <w:bookmarkStart w:name="z32" w:id="25"/>
    <w:p>
      <w:pPr>
        <w:spacing w:after="0"/>
        <w:ind w:left="0"/>
        <w:jc w:val="both"/>
      </w:pPr>
      <w:r>
        <w:rPr>
          <w:rFonts w:ascii="Times New Roman"/>
          <w:b w:val="false"/>
          <w:i w:val="false"/>
          <w:color w:val="000000"/>
          <w:sz w:val="28"/>
        </w:rPr>
        <w:t>
      13) цифрлық құжаттар сервисі – бұл операторға бекітілген және мемлекеттік функцияларды іске асыру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25"/>
    <w:bookmarkStart w:name="z33" w:id="26"/>
    <w:p>
      <w:pPr>
        <w:spacing w:after="0"/>
        <w:ind w:left="0"/>
        <w:jc w:val="left"/>
      </w:pPr>
      <w:r>
        <w:rPr>
          <w:rFonts w:ascii="Times New Roman"/>
          <w:b/>
          <w:i w:val="false"/>
          <w:color w:val="000000"/>
        </w:rPr>
        <w:t xml:space="preserve"> 2-тарау. Стационарлық жағдайларда медициналық көмек көрсету кезінде мемлекеттік қызмет көрсету тәртібі</w:t>
      </w:r>
    </w:p>
    <w:bookmarkEnd w:id="26"/>
    <w:bookmarkStart w:name="z34" w:id="27"/>
    <w:p>
      <w:pPr>
        <w:spacing w:after="0"/>
        <w:ind w:left="0"/>
        <w:jc w:val="left"/>
      </w:pPr>
      <w:r>
        <w:rPr>
          <w:rFonts w:ascii="Times New Roman"/>
          <w:b/>
          <w:i w:val="false"/>
          <w:color w:val="000000"/>
        </w:rPr>
        <w:t xml:space="preserve"> 1 – параграф "Пациенттерге стационарға емделуге жатқызуға жолдама беру" мемлекеттік көрсетілетін қызметтерді көрсету тәртібі</w:t>
      </w:r>
    </w:p>
    <w:bookmarkEnd w:id="27"/>
    <w:bookmarkStart w:name="z35" w:id="28"/>
    <w:p>
      <w:pPr>
        <w:spacing w:after="0"/>
        <w:ind w:left="0"/>
        <w:jc w:val="both"/>
      </w:pPr>
      <w:r>
        <w:rPr>
          <w:rFonts w:ascii="Times New Roman"/>
          <w:b w:val="false"/>
          <w:i w:val="false"/>
          <w:color w:val="000000"/>
          <w:sz w:val="28"/>
        </w:rPr>
        <w:t>
      3. Емдеуге жатқызу үшін көрсетілім – денсаулық сақтау ұйымдарында пациенттерді тәулік бойы медициналық бақылай отырып, дәрігерге дейінгі, мамандандырылған медициналық көмек, оның ішінде жоғары технологиялық медициналық қызметтерді қолдана отырып көрсету.</w:t>
      </w:r>
    </w:p>
    <w:bookmarkEnd w:id="28"/>
    <w:bookmarkStart w:name="z36" w:id="29"/>
    <w:p>
      <w:pPr>
        <w:spacing w:after="0"/>
        <w:ind w:left="0"/>
        <w:jc w:val="both"/>
      </w:pPr>
      <w:r>
        <w:rPr>
          <w:rFonts w:ascii="Times New Roman"/>
          <w:b w:val="false"/>
          <w:i w:val="false"/>
          <w:color w:val="000000"/>
          <w:sz w:val="28"/>
        </w:rPr>
        <w:t>
      4. Пациентті денсаулық сақтау ұйымына емдеуге жатқызу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жүзеге асырылады:</w:t>
      </w:r>
    </w:p>
    <w:bookmarkEnd w:id="29"/>
    <w:bookmarkStart w:name="z37" w:id="30"/>
    <w:p>
      <w:pPr>
        <w:spacing w:after="0"/>
        <w:ind w:left="0"/>
        <w:jc w:val="both"/>
      </w:pPr>
      <w:r>
        <w:rPr>
          <w:rFonts w:ascii="Times New Roman"/>
          <w:b w:val="false"/>
          <w:i w:val="false"/>
          <w:color w:val="000000"/>
          <w:sz w:val="28"/>
        </w:rPr>
        <w:t xml:space="preserve">
      1) жоспарлы тәртіппен - медициналық – санитариялық алғашқы көмек (бұдан әрі - МСАК) мамандарының немесе басқа денсаулық сақтау ұйымының жолдамасы бойынша "Стационарлық мамандандырылған медициналық көмек жоспарлы нысанда көрсетілетін аурулардың тізбегін бекіту туралы" Қазақстан Республикасы Денсаулық сақтау министрінің 2020 жылғы 11 желтоқсандағы № ҚР ДСМ-258/2020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21784 болып тіркелген) жүзеге асырылады;</w:t>
      </w:r>
    </w:p>
    <w:bookmarkEnd w:id="30"/>
    <w:bookmarkStart w:name="z38" w:id="31"/>
    <w:p>
      <w:pPr>
        <w:spacing w:after="0"/>
        <w:ind w:left="0"/>
        <w:jc w:val="both"/>
      </w:pPr>
      <w:r>
        <w:rPr>
          <w:rFonts w:ascii="Times New Roman"/>
          <w:b w:val="false"/>
          <w:i w:val="false"/>
          <w:color w:val="000000"/>
          <w:sz w:val="28"/>
        </w:rPr>
        <w:t>
      2) шұғыл көрсетілімдер бойынша (демалыс және мереке күндерін қоса алғанда) - жолдаманың бар-жоғына қарамастан жүзеге асырылады.</w:t>
      </w:r>
    </w:p>
    <w:bookmarkEnd w:id="31"/>
    <w:bookmarkStart w:name="z39" w:id="32"/>
    <w:p>
      <w:pPr>
        <w:spacing w:after="0"/>
        <w:ind w:left="0"/>
        <w:jc w:val="both"/>
      </w:pPr>
      <w:r>
        <w:rPr>
          <w:rFonts w:ascii="Times New Roman"/>
          <w:b w:val="false"/>
          <w:i w:val="false"/>
          <w:color w:val="000000"/>
          <w:sz w:val="28"/>
        </w:rPr>
        <w:t>
      5. Жолдаманы Порталда тіркей отырып, жоспарлы емдеуге жатқызу пациенттің денсаулық сақтау ұйымын еркін таңдау құқығын ескере отырып, емдеуге жатқызудың жоспарланған күнін айқындау жолымен жүзеге асырылады:</w:t>
      </w:r>
    </w:p>
    <w:bookmarkEnd w:id="32"/>
    <w:bookmarkStart w:name="z40" w:id="33"/>
    <w:p>
      <w:pPr>
        <w:spacing w:after="0"/>
        <w:ind w:left="0"/>
        <w:jc w:val="both"/>
      </w:pPr>
      <w:r>
        <w:rPr>
          <w:rFonts w:ascii="Times New Roman"/>
          <w:b w:val="false"/>
          <w:i w:val="false"/>
          <w:color w:val="000000"/>
          <w:sz w:val="28"/>
        </w:rPr>
        <w:t>
      1) МСАК маманының немесе меншік нысанына қарамастан басқа денсаулық сақтау ұйымының жолдамасы бойынша стационар маманы;</w:t>
      </w:r>
    </w:p>
    <w:bookmarkEnd w:id="33"/>
    <w:bookmarkStart w:name="z41" w:id="34"/>
    <w:p>
      <w:pPr>
        <w:spacing w:after="0"/>
        <w:ind w:left="0"/>
        <w:jc w:val="both"/>
      </w:pPr>
      <w:r>
        <w:rPr>
          <w:rFonts w:ascii="Times New Roman"/>
          <w:b w:val="false"/>
          <w:i w:val="false"/>
          <w:color w:val="000000"/>
          <w:sz w:val="28"/>
        </w:rPr>
        <w:t>
      2) МСАК маманының немесе басқа денсаулық сақтау ұйымының жолдамасы бойынша автоматты түрде айқындау арқылы;</w:t>
      </w:r>
    </w:p>
    <w:bookmarkEnd w:id="34"/>
    <w:bookmarkStart w:name="z42" w:id="35"/>
    <w:p>
      <w:pPr>
        <w:spacing w:after="0"/>
        <w:ind w:left="0"/>
        <w:jc w:val="both"/>
      </w:pPr>
      <w:r>
        <w:rPr>
          <w:rFonts w:ascii="Times New Roman"/>
          <w:b w:val="false"/>
          <w:i w:val="false"/>
          <w:color w:val="000000"/>
          <w:sz w:val="28"/>
        </w:rPr>
        <w:t>
      3) пациенттер өз бетінше жүгінген және басшының пациентті осы денсаулық сақтау ұйымына емдеуге жатқызу туралы шешімі болған кезде денсаулық сақтау ұйымының қабылдау бөлімшесінің маманы ұсынады.</w:t>
      </w:r>
    </w:p>
    <w:bookmarkEnd w:id="35"/>
    <w:bookmarkStart w:name="z43" w:id="36"/>
    <w:p>
      <w:pPr>
        <w:spacing w:after="0"/>
        <w:ind w:left="0"/>
        <w:jc w:val="both"/>
      </w:pPr>
      <w:r>
        <w:rPr>
          <w:rFonts w:ascii="Times New Roman"/>
          <w:b w:val="false"/>
          <w:i w:val="false"/>
          <w:color w:val="000000"/>
          <w:sz w:val="28"/>
        </w:rPr>
        <w:t xml:space="preserve">
      6. Ақылы негізде жоспарлы емдеуге жатқызу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 – 175/2020 бұйрық) бекітілген стационарлық пациенттің медициналық картасын міндетті түрде толтырумен және порталда электрондық форматта іске асырылған медициналық көмекті ақылы негізде көрсететін денсаулық сақтау ұйымдары үшін жүзеге асырылады.</w:t>
      </w:r>
    </w:p>
    <w:bookmarkEnd w:id="36"/>
    <w:bookmarkStart w:name="z44" w:id="37"/>
    <w:p>
      <w:pPr>
        <w:spacing w:after="0"/>
        <w:ind w:left="0"/>
        <w:jc w:val="both"/>
      </w:pPr>
      <w:r>
        <w:rPr>
          <w:rFonts w:ascii="Times New Roman"/>
          <w:b w:val="false"/>
          <w:i w:val="false"/>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21904 болып тіркелген) сәйкес ТМККК шеңберінде медициналық көмек көрсетуге шарт жасасқан денсаулық сақтау ұйымдарының порталға қолжетімділігі бар.</w:t>
      </w:r>
    </w:p>
    <w:bookmarkEnd w:id="37"/>
    <w:bookmarkStart w:name="z45" w:id="38"/>
    <w:p>
      <w:pPr>
        <w:spacing w:after="0"/>
        <w:ind w:left="0"/>
        <w:jc w:val="both"/>
      </w:pPr>
      <w:r>
        <w:rPr>
          <w:rFonts w:ascii="Times New Roman"/>
          <w:b w:val="false"/>
          <w:i w:val="false"/>
          <w:color w:val="000000"/>
          <w:sz w:val="28"/>
        </w:rPr>
        <w:t>
      "Әлеуметтік медициналық сақтандыру қоры" коммерциялық емес акционерлік қоғамы (бұдан әрі- ӘлМСҚ) меншік нысанына қарамастан ТМККК шеңберінде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асырылады.</w:t>
      </w:r>
    </w:p>
    <w:bookmarkEnd w:id="38"/>
    <w:bookmarkStart w:name="z46" w:id="39"/>
    <w:p>
      <w:pPr>
        <w:spacing w:after="0"/>
        <w:ind w:left="0"/>
        <w:jc w:val="both"/>
      </w:pPr>
      <w:r>
        <w:rPr>
          <w:rFonts w:ascii="Times New Roman"/>
          <w:b w:val="false"/>
          <w:i w:val="false"/>
          <w:color w:val="000000"/>
          <w:sz w:val="28"/>
        </w:rPr>
        <w:t>
      8. Емделуге жатқызуды ұйымдастыру процесінің қатысушылары:</w:t>
      </w:r>
    </w:p>
    <w:bookmarkEnd w:id="39"/>
    <w:bookmarkStart w:name="z47" w:id="40"/>
    <w:p>
      <w:pPr>
        <w:spacing w:after="0"/>
        <w:ind w:left="0"/>
        <w:jc w:val="both"/>
      </w:pPr>
      <w:r>
        <w:rPr>
          <w:rFonts w:ascii="Times New Roman"/>
          <w:b w:val="false"/>
          <w:i w:val="false"/>
          <w:color w:val="000000"/>
          <w:sz w:val="28"/>
        </w:rPr>
        <w:t>
      1) денсаулық сақтау ұйымдары;</w:t>
      </w:r>
    </w:p>
    <w:bookmarkEnd w:id="40"/>
    <w:bookmarkStart w:name="z48" w:id="41"/>
    <w:p>
      <w:pPr>
        <w:spacing w:after="0"/>
        <w:ind w:left="0"/>
        <w:jc w:val="both"/>
      </w:pPr>
      <w:r>
        <w:rPr>
          <w:rFonts w:ascii="Times New Roman"/>
          <w:b w:val="false"/>
          <w:i w:val="false"/>
          <w:color w:val="000000"/>
          <w:sz w:val="28"/>
        </w:rPr>
        <w:t>
      2) ӘлМСҚ және оның филиалдары;</w:t>
      </w:r>
    </w:p>
    <w:bookmarkEnd w:id="41"/>
    <w:bookmarkStart w:name="z49" w:id="42"/>
    <w:p>
      <w:pPr>
        <w:spacing w:after="0"/>
        <w:ind w:left="0"/>
        <w:jc w:val="both"/>
      </w:pPr>
      <w:r>
        <w:rPr>
          <w:rFonts w:ascii="Times New Roman"/>
          <w:b w:val="false"/>
          <w:i w:val="false"/>
          <w:color w:val="000000"/>
          <w:sz w:val="28"/>
        </w:rPr>
        <w:t>
      3) цифрлық денсаулық сақтау субъектісі;</w:t>
      </w:r>
    </w:p>
    <w:bookmarkEnd w:id="42"/>
    <w:bookmarkStart w:name="z50" w:id="43"/>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болып табылады.</w:t>
      </w:r>
    </w:p>
    <w:bookmarkEnd w:id="43"/>
    <w:bookmarkStart w:name="z51" w:id="44"/>
    <w:p>
      <w:pPr>
        <w:spacing w:after="0"/>
        <w:ind w:left="0"/>
        <w:jc w:val="both"/>
      </w:pPr>
      <w:r>
        <w:rPr>
          <w:rFonts w:ascii="Times New Roman"/>
          <w:b w:val="false"/>
          <w:i w:val="false"/>
          <w:color w:val="000000"/>
          <w:sz w:val="28"/>
        </w:rPr>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bookmarkEnd w:id="44"/>
    <w:bookmarkStart w:name="z52" w:id="45"/>
    <w:p>
      <w:pPr>
        <w:spacing w:after="0"/>
        <w:ind w:left="0"/>
        <w:jc w:val="both"/>
      </w:pPr>
      <w:r>
        <w:rPr>
          <w:rFonts w:ascii="Times New Roman"/>
          <w:b w:val="false"/>
          <w:i w:val="false"/>
          <w:color w:val="000000"/>
          <w:sz w:val="28"/>
        </w:rPr>
        <w:t>
      Емдеуге жатқызу күнін автоматты түрде анықтаған кезде пациентті емдеуге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bookmarkEnd w:id="45"/>
    <w:bookmarkStart w:name="z53" w:id="46"/>
    <w:p>
      <w:pPr>
        <w:spacing w:after="0"/>
        <w:ind w:left="0"/>
        <w:jc w:val="both"/>
      </w:pPr>
      <w:r>
        <w:rPr>
          <w:rFonts w:ascii="Times New Roman"/>
          <w:b w:val="false"/>
          <w:i w:val="false"/>
          <w:color w:val="000000"/>
          <w:sz w:val="28"/>
        </w:rPr>
        <w:t>
      МСАК ұйымына немесе басқа денсаулық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бағалау үшін медициналық картада негіздей отырып, медициналық көрсетілімдер бойынша жүргізіледі.</w:t>
      </w:r>
    </w:p>
    <w:bookmarkEnd w:id="46"/>
    <w:bookmarkStart w:name="z54" w:id="47"/>
    <w:p>
      <w:pPr>
        <w:spacing w:after="0"/>
        <w:ind w:left="0"/>
        <w:jc w:val="both"/>
      </w:pPr>
      <w:r>
        <w:rPr>
          <w:rFonts w:ascii="Times New Roman"/>
          <w:b w:val="false"/>
          <w:i w:val="false"/>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емдеуге жатқызуды күтудің ең аз мерзімімен тиісті бейін бойынша денсаулық сақтау ұйымын баламалы таңдау мүмкіндігі туралы ақпарат береді.</w:t>
      </w:r>
    </w:p>
    <w:bookmarkEnd w:id="47"/>
    <w:bookmarkStart w:name="z55" w:id="48"/>
    <w:p>
      <w:pPr>
        <w:spacing w:after="0"/>
        <w:ind w:left="0"/>
        <w:jc w:val="both"/>
      </w:pPr>
      <w:r>
        <w:rPr>
          <w:rFonts w:ascii="Times New Roman"/>
          <w:b w:val="false"/>
          <w:i w:val="false"/>
          <w:color w:val="000000"/>
          <w:sz w:val="28"/>
        </w:rPr>
        <w:t>
      Жауапты маман пациентті таңдалған стационарға емдеуге жатқызу күні және жоспарлы емдеуге жатқызудың белгіленген күнінде міндетті түрде келу қажеттілігі туралы электрондық үкімет порталының жеке кабинетінде ауызша немесе электрондық хабарлау (push немесе sms-хабарлама) арқылы хабардар етеді.</w:t>
      </w:r>
    </w:p>
    <w:bookmarkEnd w:id="48"/>
    <w:bookmarkStart w:name="z56" w:id="49"/>
    <w:p>
      <w:pPr>
        <w:spacing w:after="0"/>
        <w:ind w:left="0"/>
        <w:jc w:val="both"/>
      </w:pPr>
      <w:r>
        <w:rPr>
          <w:rFonts w:ascii="Times New Roman"/>
          <w:b w:val="false"/>
          <w:i w:val="false"/>
          <w:color w:val="000000"/>
          <w:sz w:val="28"/>
        </w:rPr>
        <w:t>
      Стационарға келмеген жағдайда жоспарлы емдеуге жатқызудың белгіленген күні пациент МСАК ұйымына немесе емдеуге жатқызуға жіберген денсаулық сақтау ұйымына хабарлайды. Стационар емделуге жатқызуды күнтізбелік 3 (үш) күннен аспайтын мерзімге ауыстырады.</w:t>
      </w:r>
    </w:p>
    <w:bookmarkEnd w:id="49"/>
    <w:bookmarkStart w:name="z57" w:id="50"/>
    <w:p>
      <w:pPr>
        <w:spacing w:after="0"/>
        <w:ind w:left="0"/>
        <w:jc w:val="both"/>
      </w:pPr>
      <w:r>
        <w:rPr>
          <w:rFonts w:ascii="Times New Roman"/>
          <w:b w:val="false"/>
          <w:i w:val="false"/>
          <w:color w:val="000000"/>
          <w:sz w:val="28"/>
        </w:rPr>
        <w:t xml:space="preserve">
      11. Облыстық және республикалық маңызы бар қалаларда және астанада құрылатын республикалық және ғылыми ұйымдарға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21746 болып тіркелген) (бұдан әрі – № ҚР ДСМ-238/2020 бұйрық) сәйкес ЖТМК комиссиясының шешімімен емдеуге жатқызылады.</w:t>
      </w:r>
    </w:p>
    <w:bookmarkEnd w:id="50"/>
    <w:bookmarkStart w:name="z58" w:id="51"/>
    <w:p>
      <w:pPr>
        <w:spacing w:after="0"/>
        <w:ind w:left="0"/>
        <w:jc w:val="both"/>
      </w:pPr>
      <w:r>
        <w:rPr>
          <w:rFonts w:ascii="Times New Roman"/>
          <w:b w:val="false"/>
          <w:i w:val="false"/>
          <w:color w:val="000000"/>
          <w:sz w:val="28"/>
        </w:rPr>
        <w:t>
      12. Жоспарлы емдеуге жатқызу күнін айқындау кезінде:</w:t>
      </w:r>
    </w:p>
    <w:bookmarkEnd w:id="51"/>
    <w:bookmarkStart w:name="z59" w:id="52"/>
    <w:p>
      <w:pPr>
        <w:spacing w:after="0"/>
        <w:ind w:left="0"/>
        <w:jc w:val="both"/>
      </w:pPr>
      <w:r>
        <w:rPr>
          <w:rFonts w:ascii="Times New Roman"/>
          <w:b w:val="false"/>
          <w:i w:val="false"/>
          <w:color w:val="000000"/>
          <w:sz w:val="28"/>
        </w:rPr>
        <w:t xml:space="preserve">
      1) денсаулық сақтау ұйымының жауапты маманы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Порталда орналасқан күту парағында жоспарлы емдеуге жатқызуға арналған жолдаманы тіркейді және пациентке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жоспарлы емдеуге жатқызу талонын береді;</w:t>
      </w:r>
    </w:p>
    <w:bookmarkEnd w:id="52"/>
    <w:bookmarkStart w:name="z60" w:id="53"/>
    <w:p>
      <w:pPr>
        <w:spacing w:after="0"/>
        <w:ind w:left="0"/>
        <w:jc w:val="both"/>
      </w:pPr>
      <w:r>
        <w:rPr>
          <w:rFonts w:ascii="Times New Roman"/>
          <w:b w:val="false"/>
          <w:i w:val="false"/>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бейіндер бойынша бос төсектер туралы мәліметтерді қалыптастырады және оларды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күні порталда жоспарлы емдеуге жатқызуға жолдаманы тіркеген күннен бастап 2 (екі) жұмыс күні ішінде анықталады;</w:t>
      </w:r>
    </w:p>
    <w:bookmarkEnd w:id="53"/>
    <w:bookmarkStart w:name="z61" w:id="54"/>
    <w:p>
      <w:pPr>
        <w:spacing w:after="0"/>
        <w:ind w:left="0"/>
        <w:jc w:val="both"/>
      </w:pPr>
      <w:r>
        <w:rPr>
          <w:rFonts w:ascii="Times New Roman"/>
          <w:b w:val="false"/>
          <w:i w:val="false"/>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емдеуге жатқызудың жоспарланған күнін қойғаннан кейін пациентке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денсаулық сақтау ұйымына емдеуге жатқызуға жолдама береді;</w:t>
      </w:r>
    </w:p>
    <w:bookmarkEnd w:id="54"/>
    <w:bookmarkStart w:name="z62" w:id="55"/>
    <w:p>
      <w:pPr>
        <w:spacing w:after="0"/>
        <w:ind w:left="0"/>
        <w:jc w:val="both"/>
      </w:pPr>
      <w:r>
        <w:rPr>
          <w:rFonts w:ascii="Times New Roman"/>
          <w:b w:val="false"/>
          <w:i w:val="false"/>
          <w:color w:val="000000"/>
          <w:sz w:val="28"/>
        </w:rPr>
        <w:t>
      4) пациент жоспарлы емдеуге жатқызудың белгіленген күніне сәйкес емдеуге жатқызылады;</w:t>
      </w:r>
    </w:p>
    <w:bookmarkEnd w:id="55"/>
    <w:bookmarkStart w:name="z63" w:id="56"/>
    <w:p>
      <w:pPr>
        <w:spacing w:after="0"/>
        <w:ind w:left="0"/>
        <w:jc w:val="both"/>
      </w:pPr>
      <w:r>
        <w:rPr>
          <w:rFonts w:ascii="Times New Roman"/>
          <w:b w:val="false"/>
          <w:i w:val="false"/>
          <w:color w:val="000000"/>
          <w:sz w:val="28"/>
        </w:rPr>
        <w:t>
      5) жүкті және босанатын әйелдерді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bookmarkEnd w:id="56"/>
    <w:bookmarkStart w:name="z64" w:id="57"/>
    <w:p>
      <w:pPr>
        <w:spacing w:after="0"/>
        <w:ind w:left="0"/>
        <w:jc w:val="both"/>
      </w:pPr>
      <w:r>
        <w:rPr>
          <w:rFonts w:ascii="Times New Roman"/>
          <w:b w:val="false"/>
          <w:i w:val="false"/>
          <w:color w:val="000000"/>
          <w:sz w:val="28"/>
        </w:rPr>
        <w:t>
      Емдеуге жатқызудың соңғы күні тәулік бойы бақылайтын стационарға келіп түскен күні медициналық картасын міндетті түрде толтырумен айқындалады.</w:t>
      </w:r>
    </w:p>
    <w:bookmarkEnd w:id="57"/>
    <w:bookmarkStart w:name="z65" w:id="58"/>
    <w:p>
      <w:pPr>
        <w:spacing w:after="0"/>
        <w:ind w:left="0"/>
        <w:jc w:val="both"/>
      </w:pPr>
      <w:r>
        <w:rPr>
          <w:rFonts w:ascii="Times New Roman"/>
          <w:b w:val="false"/>
          <w:i w:val="false"/>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шығарылған, әскери қызмет міндеттерін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аурулар, мертігулер, мүгедектік), сондай-ақ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(медициналық) бөлімшелерге жатқызу медициналық көрсетілімдер болған кезде МСАК маманының жолдамасынсыз жүзеге асырылады.</w:t>
      </w:r>
    </w:p>
    <w:bookmarkEnd w:id="58"/>
    <w:bookmarkStart w:name="z66" w:id="59"/>
    <w:p>
      <w:pPr>
        <w:spacing w:after="0"/>
        <w:ind w:left="0"/>
        <w:jc w:val="both"/>
      </w:pPr>
      <w:r>
        <w:rPr>
          <w:rFonts w:ascii="Times New Roman"/>
          <w:b w:val="false"/>
          <w:i w:val="false"/>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ДСМ - 133/2020 (Нормативтік құқықтық актілерді мемлекеттік тіркеу тізілімінде № 21452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жауапты маман айқындайды:</w:t>
      </w:r>
    </w:p>
    <w:bookmarkEnd w:id="59"/>
    <w:bookmarkStart w:name="z67" w:id="60"/>
    <w:p>
      <w:pPr>
        <w:spacing w:after="0"/>
        <w:ind w:left="0"/>
        <w:jc w:val="both"/>
      </w:pPr>
      <w:r>
        <w:rPr>
          <w:rFonts w:ascii="Times New Roman"/>
          <w:b w:val="false"/>
          <w:i w:val="false"/>
          <w:color w:val="000000"/>
          <w:sz w:val="28"/>
        </w:rPr>
        <w:t>
      1) аудандық деңгейде медициналық көмекті стационарлық жағдайда көрсететін денсаулық сақтау ұйымдары және (немесе) олардың құрылымдық бөлімшелері:</w:t>
      </w:r>
    </w:p>
    <w:bookmarkEnd w:id="60"/>
    <w:bookmarkStart w:name="z68" w:id="61"/>
    <w:p>
      <w:pPr>
        <w:spacing w:after="0"/>
        <w:ind w:left="0"/>
        <w:jc w:val="both"/>
      </w:pPr>
      <w:r>
        <w:rPr>
          <w:rFonts w:ascii="Times New Roman"/>
          <w:b w:val="false"/>
          <w:i w:val="false"/>
          <w:color w:val="000000"/>
          <w:sz w:val="28"/>
        </w:rPr>
        <w:t>
      аудан орталығында, ауданда құрылатын нөмірлік аудандық аурухана;</w:t>
      </w:r>
    </w:p>
    <w:bookmarkEnd w:id="61"/>
    <w:bookmarkStart w:name="z69" w:id="62"/>
    <w:p>
      <w:pPr>
        <w:spacing w:after="0"/>
        <w:ind w:left="0"/>
        <w:jc w:val="both"/>
      </w:pPr>
      <w:r>
        <w:rPr>
          <w:rFonts w:ascii="Times New Roman"/>
          <w:b w:val="false"/>
          <w:i w:val="false"/>
          <w:color w:val="000000"/>
          <w:sz w:val="28"/>
        </w:rPr>
        <w:t>
      көп бейінді ауданаралық аурухана;</w:t>
      </w:r>
    </w:p>
    <w:bookmarkEnd w:id="62"/>
    <w:bookmarkStart w:name="z70" w:id="63"/>
    <w:p>
      <w:pPr>
        <w:spacing w:after="0"/>
        <w:ind w:left="0"/>
        <w:jc w:val="both"/>
      </w:pPr>
      <w:r>
        <w:rPr>
          <w:rFonts w:ascii="Times New Roman"/>
          <w:b w:val="false"/>
          <w:i w:val="false"/>
          <w:color w:val="000000"/>
          <w:sz w:val="28"/>
        </w:rPr>
        <w:t>
      аудандық немесе ауданаралық ауруханада оңалту, паллиативтік көмек, мейіргерлік күтім;</w:t>
      </w:r>
    </w:p>
    <w:bookmarkEnd w:id="63"/>
    <w:bookmarkStart w:name="z71" w:id="64"/>
    <w:p>
      <w:pPr>
        <w:spacing w:after="0"/>
        <w:ind w:left="0"/>
        <w:jc w:val="both"/>
      </w:pPr>
      <w:r>
        <w:rPr>
          <w:rFonts w:ascii="Times New Roman"/>
          <w:b w:val="false"/>
          <w:i w:val="false"/>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bookmarkEnd w:id="64"/>
    <w:bookmarkStart w:name="z72" w:id="65"/>
    <w:p>
      <w:pPr>
        <w:spacing w:after="0"/>
        <w:ind w:left="0"/>
        <w:jc w:val="both"/>
      </w:pPr>
      <w:r>
        <w:rPr>
          <w:rFonts w:ascii="Times New Roman"/>
          <w:b w:val="false"/>
          <w:i w:val="false"/>
          <w:color w:val="000000"/>
          <w:sz w:val="28"/>
        </w:rPr>
        <w:t>
      қалалық аурухана;</w:t>
      </w:r>
    </w:p>
    <w:bookmarkEnd w:id="65"/>
    <w:bookmarkStart w:name="z73" w:id="66"/>
    <w:p>
      <w:pPr>
        <w:spacing w:after="0"/>
        <w:ind w:left="0"/>
        <w:jc w:val="both"/>
      </w:pPr>
      <w:r>
        <w:rPr>
          <w:rFonts w:ascii="Times New Roman"/>
          <w:b w:val="false"/>
          <w:i w:val="false"/>
          <w:color w:val="000000"/>
          <w:sz w:val="28"/>
        </w:rPr>
        <w:t>
      көп бейінді қалалық аурухана;</w:t>
      </w:r>
    </w:p>
    <w:bookmarkEnd w:id="66"/>
    <w:bookmarkStart w:name="z74" w:id="67"/>
    <w:p>
      <w:pPr>
        <w:spacing w:after="0"/>
        <w:ind w:left="0"/>
        <w:jc w:val="both"/>
      </w:pPr>
      <w:r>
        <w:rPr>
          <w:rFonts w:ascii="Times New Roman"/>
          <w:b w:val="false"/>
          <w:i w:val="false"/>
          <w:color w:val="000000"/>
          <w:sz w:val="28"/>
        </w:rPr>
        <w:t>
      көп бейінді қалалық балалар ауруханасы;</w:t>
      </w:r>
    </w:p>
    <w:bookmarkEnd w:id="67"/>
    <w:bookmarkStart w:name="z75" w:id="68"/>
    <w:p>
      <w:pPr>
        <w:spacing w:after="0"/>
        <w:ind w:left="0"/>
        <w:jc w:val="both"/>
      </w:pPr>
      <w:r>
        <w:rPr>
          <w:rFonts w:ascii="Times New Roman"/>
          <w:b w:val="false"/>
          <w:i w:val="false"/>
          <w:color w:val="000000"/>
          <w:sz w:val="28"/>
        </w:rPr>
        <w:t>
      психикалық денсаулық орталығы;</w:t>
      </w:r>
    </w:p>
    <w:bookmarkEnd w:id="68"/>
    <w:bookmarkStart w:name="z76" w:id="69"/>
    <w:p>
      <w:pPr>
        <w:spacing w:after="0"/>
        <w:ind w:left="0"/>
        <w:jc w:val="both"/>
      </w:pPr>
      <w:r>
        <w:rPr>
          <w:rFonts w:ascii="Times New Roman"/>
          <w:b w:val="false"/>
          <w:i w:val="false"/>
          <w:color w:val="000000"/>
          <w:sz w:val="28"/>
        </w:rPr>
        <w:t>
      фтизиопульмонология орталығы;</w:t>
      </w:r>
    </w:p>
    <w:bookmarkEnd w:id="69"/>
    <w:bookmarkStart w:name="z77" w:id="70"/>
    <w:p>
      <w:pPr>
        <w:spacing w:after="0"/>
        <w:ind w:left="0"/>
        <w:jc w:val="both"/>
      </w:pPr>
      <w:r>
        <w:rPr>
          <w:rFonts w:ascii="Times New Roman"/>
          <w:b w:val="false"/>
          <w:i w:val="false"/>
          <w:color w:val="000000"/>
          <w:sz w:val="28"/>
        </w:rPr>
        <w:t>
      көп бейінді ауруханалардың құрылымдық бөлімшесі ретінде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bookmarkEnd w:id="70"/>
    <w:bookmarkStart w:name="z78" w:id="71"/>
    <w:p>
      <w:pPr>
        <w:spacing w:after="0"/>
        <w:ind w:left="0"/>
        <w:jc w:val="both"/>
      </w:pPr>
      <w:r>
        <w:rPr>
          <w:rFonts w:ascii="Times New Roman"/>
          <w:b w:val="false"/>
          <w:i w:val="false"/>
          <w:color w:val="000000"/>
          <w:sz w:val="28"/>
        </w:rPr>
        <w:t>
      қалпына келтіру емі және медициналық оңалту ұйымдары – көп бейінді аурухана жанынан ұйымдастырылатын санаторий, мамандандырылған санаторий, профилакторий, оңалту орталығы немесе оңалту бөлімшесі (төсектері);</w:t>
      </w:r>
    </w:p>
    <w:bookmarkEnd w:id="71"/>
    <w:bookmarkStart w:name="z79" w:id="72"/>
    <w:p>
      <w:pPr>
        <w:spacing w:after="0"/>
        <w:ind w:left="0"/>
        <w:jc w:val="both"/>
      </w:pPr>
      <w:r>
        <w:rPr>
          <w:rFonts w:ascii="Times New Roman"/>
          <w:b w:val="false"/>
          <w:i w:val="false"/>
          <w:color w:val="000000"/>
          <w:sz w:val="28"/>
        </w:rPr>
        <w:t>
      паллиативтік көмек және мейіргерлік күтім көрсететін ұйымдар - көп бейінді аурухана, туберкулезге қарсы диспансер жанынан ұйымдастырылатын хоспис, мейіргерлік күтім ауруханасы немесе бөлімше, төсектер;</w:t>
      </w:r>
    </w:p>
    <w:bookmarkEnd w:id="72"/>
    <w:bookmarkStart w:name="z80" w:id="73"/>
    <w:p>
      <w:pPr>
        <w:spacing w:after="0"/>
        <w:ind w:left="0"/>
        <w:jc w:val="both"/>
      </w:pPr>
      <w:r>
        <w:rPr>
          <w:rFonts w:ascii="Times New Roman"/>
          <w:b w:val="false"/>
          <w:i w:val="false"/>
          <w:color w:val="000000"/>
          <w:sz w:val="28"/>
        </w:rPr>
        <w:t>
      республикалық және облыстық маңызы бар қалада құрылатын ғылыми ұйымдар;</w:t>
      </w:r>
    </w:p>
    <w:bookmarkEnd w:id="73"/>
    <w:bookmarkStart w:name="z81" w:id="74"/>
    <w:p>
      <w:pPr>
        <w:spacing w:after="0"/>
        <w:ind w:left="0"/>
        <w:jc w:val="both"/>
      </w:pPr>
      <w:r>
        <w:rPr>
          <w:rFonts w:ascii="Times New Roman"/>
          <w:b w:val="false"/>
          <w:i w:val="false"/>
          <w:color w:val="000000"/>
          <w:sz w:val="28"/>
        </w:rPr>
        <w:t>
      Қазақстан Республикасының заңнамасына сәйкес республикалық деңгейде астанада құрылатын денсаулық сақтау саласындағы ұлттық холдинг;</w:t>
      </w:r>
    </w:p>
    <w:bookmarkEnd w:id="74"/>
    <w:bookmarkStart w:name="z82" w:id="75"/>
    <w:p>
      <w:pPr>
        <w:spacing w:after="0"/>
        <w:ind w:left="0"/>
        <w:jc w:val="both"/>
      </w:pPr>
      <w:r>
        <w:rPr>
          <w:rFonts w:ascii="Times New Roman"/>
          <w:b w:val="false"/>
          <w:i w:val="false"/>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bookmarkEnd w:id="75"/>
    <w:bookmarkStart w:name="z83" w:id="76"/>
    <w:p>
      <w:pPr>
        <w:spacing w:after="0"/>
        <w:ind w:left="0"/>
        <w:jc w:val="both"/>
      </w:pPr>
      <w:r>
        <w:rPr>
          <w:rFonts w:ascii="Times New Roman"/>
          <w:b w:val="false"/>
          <w:i w:val="false"/>
          <w:color w:val="000000"/>
          <w:sz w:val="28"/>
        </w:rPr>
        <w:t>
      көп бейінді облыстық аурухана;</w:t>
      </w:r>
    </w:p>
    <w:bookmarkEnd w:id="76"/>
    <w:bookmarkStart w:name="z84" w:id="77"/>
    <w:p>
      <w:pPr>
        <w:spacing w:after="0"/>
        <w:ind w:left="0"/>
        <w:jc w:val="both"/>
      </w:pPr>
      <w:r>
        <w:rPr>
          <w:rFonts w:ascii="Times New Roman"/>
          <w:b w:val="false"/>
          <w:i w:val="false"/>
          <w:color w:val="000000"/>
          <w:sz w:val="28"/>
        </w:rPr>
        <w:t>
      көп бейінді облыстық балалар ауруханасы;</w:t>
      </w:r>
    </w:p>
    <w:bookmarkEnd w:id="77"/>
    <w:bookmarkStart w:name="z85" w:id="78"/>
    <w:p>
      <w:pPr>
        <w:spacing w:after="0"/>
        <w:ind w:left="0"/>
        <w:jc w:val="both"/>
      </w:pPr>
      <w:r>
        <w:rPr>
          <w:rFonts w:ascii="Times New Roman"/>
          <w:b w:val="false"/>
          <w:i w:val="false"/>
          <w:color w:val="000000"/>
          <w:sz w:val="28"/>
        </w:rPr>
        <w:t>
      облыс орталығындағы психикалық денсаулық орталығы;</w:t>
      </w:r>
    </w:p>
    <w:bookmarkEnd w:id="78"/>
    <w:bookmarkStart w:name="z86" w:id="79"/>
    <w:p>
      <w:pPr>
        <w:spacing w:after="0"/>
        <w:ind w:left="0"/>
        <w:jc w:val="both"/>
      </w:pPr>
      <w:r>
        <w:rPr>
          <w:rFonts w:ascii="Times New Roman"/>
          <w:b w:val="false"/>
          <w:i w:val="false"/>
          <w:color w:val="000000"/>
          <w:sz w:val="28"/>
        </w:rPr>
        <w:t>
      облыс орталығындағы облыстық фтизиопульмонология орталығы;</w:t>
      </w:r>
    </w:p>
    <w:bookmarkEnd w:id="79"/>
    <w:bookmarkStart w:name="z87" w:id="80"/>
    <w:p>
      <w:pPr>
        <w:spacing w:after="0"/>
        <w:ind w:left="0"/>
        <w:jc w:val="both"/>
      </w:pPr>
      <w:r>
        <w:rPr>
          <w:rFonts w:ascii="Times New Roman"/>
          <w:b w:val="false"/>
          <w:i w:val="false"/>
          <w:color w:val="000000"/>
          <w:sz w:val="28"/>
        </w:rPr>
        <w:t>
      көп бейінді ауруханалардың құрылымдары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w:t>
      </w:r>
    </w:p>
    <w:bookmarkEnd w:id="80"/>
    <w:bookmarkStart w:name="z88" w:id="81"/>
    <w:p>
      <w:pPr>
        <w:spacing w:after="0"/>
        <w:ind w:left="0"/>
        <w:jc w:val="both"/>
      </w:pPr>
      <w:r>
        <w:rPr>
          <w:rFonts w:ascii="Times New Roman"/>
          <w:b w:val="false"/>
          <w:i w:val="false"/>
          <w:color w:val="000000"/>
          <w:sz w:val="28"/>
        </w:rPr>
        <w:t>
      көп бейінді аурухананың ұйымдастырылатын қалпына келтіру емі және медициналық оңалту ұйымдары - санаторий, мамандандырылған санаторий, профилакторий, оңалту орталығы немесе оңалту бөлімшесі (төсектері);</w:t>
      </w:r>
    </w:p>
    <w:bookmarkEnd w:id="81"/>
    <w:bookmarkStart w:name="z89" w:id="82"/>
    <w:p>
      <w:pPr>
        <w:spacing w:after="0"/>
        <w:ind w:left="0"/>
        <w:jc w:val="both"/>
      </w:pPr>
      <w:r>
        <w:rPr>
          <w:rFonts w:ascii="Times New Roman"/>
          <w:b w:val="false"/>
          <w:i w:val="false"/>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бөлімшесі, төсектері.</w:t>
      </w:r>
    </w:p>
    <w:bookmarkEnd w:id="82"/>
    <w:bookmarkStart w:name="z90" w:id="83"/>
    <w:p>
      <w:pPr>
        <w:spacing w:after="0"/>
        <w:ind w:left="0"/>
        <w:jc w:val="both"/>
      </w:pPr>
      <w:r>
        <w:rPr>
          <w:rFonts w:ascii="Times New Roman"/>
          <w:b w:val="false"/>
          <w:i w:val="false"/>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аяқталғаннан кейін жолдаманы Порталда тіркеуді жүзеге асырады.</w:t>
      </w:r>
    </w:p>
    <w:bookmarkEnd w:id="83"/>
    <w:bookmarkStart w:name="z91" w:id="84"/>
    <w:p>
      <w:pPr>
        <w:spacing w:after="0"/>
        <w:ind w:left="0"/>
        <w:jc w:val="both"/>
      </w:pPr>
      <w:r>
        <w:rPr>
          <w:rFonts w:ascii="Times New Roman"/>
          <w:b w:val="false"/>
          <w:i w:val="false"/>
          <w:color w:val="000000"/>
          <w:sz w:val="28"/>
        </w:rPr>
        <w:t>
      16. Жауапты маманның жолдамасы бойынша емдеуге жатқызу күнін автоматты түрде анықтаған кезде:</w:t>
      </w:r>
    </w:p>
    <w:bookmarkEnd w:id="84"/>
    <w:bookmarkStart w:name="z92" w:id="85"/>
    <w:p>
      <w:pPr>
        <w:spacing w:after="0"/>
        <w:ind w:left="0"/>
        <w:jc w:val="both"/>
      </w:pPr>
      <w:r>
        <w:rPr>
          <w:rFonts w:ascii="Times New Roman"/>
          <w:b w:val="false"/>
          <w:i w:val="false"/>
          <w:color w:val="000000"/>
          <w:sz w:val="28"/>
        </w:rPr>
        <w:t>
      1) жауапты маман жоспарлы емдеуге жатқызуға жолдаманы тіркейді, порталда автоматты түрде белгіленген емдеуге жатқызудың жоспарланған күні туралы ақпаратты ұсынады және жолдаманы береді (қағаз немесе электрондық тасымалдағышта);</w:t>
      </w:r>
    </w:p>
    <w:bookmarkEnd w:id="85"/>
    <w:bookmarkStart w:name="z93" w:id="86"/>
    <w:p>
      <w:pPr>
        <w:spacing w:after="0"/>
        <w:ind w:left="0"/>
        <w:jc w:val="both"/>
      </w:pPr>
      <w:r>
        <w:rPr>
          <w:rFonts w:ascii="Times New Roman"/>
          <w:b w:val="false"/>
          <w:i w:val="false"/>
          <w:color w:val="000000"/>
          <w:sz w:val="28"/>
        </w:rPr>
        <w:t>
      2) егер пациент порталда автоматты түрде белгіленген емдеуге жатқызудың жоспарланған күнінен бас тартса, МСАК-тың немесе басқа денсаулық сақтау ұйымының емдеуші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bookmarkEnd w:id="86"/>
    <w:bookmarkStart w:name="z94" w:id="87"/>
    <w:p>
      <w:pPr>
        <w:spacing w:after="0"/>
        <w:ind w:left="0"/>
        <w:jc w:val="both"/>
      </w:pPr>
      <w:r>
        <w:rPr>
          <w:rFonts w:ascii="Times New Roman"/>
          <w:b w:val="false"/>
          <w:i w:val="false"/>
          <w:color w:val="000000"/>
          <w:sz w:val="28"/>
        </w:rPr>
        <w:t>
      3) пациентті басқа денсаулық сақтау ұйымына ауыстыруға медициналық көрсетілімдер болған кезде МСАК ұйымының жауапты маманы сәйкес медициналық ұйымның басшыларының келісім рәсімі аяқталғаннан кейін жолдаманы Порталда тіркеуді жүзеге асырады;</w:t>
      </w:r>
    </w:p>
    <w:bookmarkEnd w:id="87"/>
    <w:bookmarkStart w:name="z95" w:id="88"/>
    <w:p>
      <w:pPr>
        <w:spacing w:after="0"/>
        <w:ind w:left="0"/>
        <w:jc w:val="both"/>
      </w:pPr>
      <w:r>
        <w:rPr>
          <w:rFonts w:ascii="Times New Roman"/>
          <w:b w:val="false"/>
          <w:i w:val="false"/>
          <w:color w:val="000000"/>
          <w:sz w:val="28"/>
        </w:rPr>
        <w:t>
      4) пациент жолдамада көрсетілген денсаулық сақтау ұйымына Порталмен автоматты түрде айқындалған мерзімде емдеуге жатқызылады;</w:t>
      </w:r>
    </w:p>
    <w:bookmarkEnd w:id="88"/>
    <w:bookmarkStart w:name="z96" w:id="89"/>
    <w:p>
      <w:pPr>
        <w:spacing w:after="0"/>
        <w:ind w:left="0"/>
        <w:jc w:val="both"/>
      </w:pPr>
      <w:r>
        <w:rPr>
          <w:rFonts w:ascii="Times New Roman"/>
          <w:b w:val="false"/>
          <w:i w:val="false"/>
          <w:color w:val="000000"/>
          <w:sz w:val="28"/>
        </w:rPr>
        <w:t>
      5) пациент мерзімінде келмеген жағдайда, медициналық ұйым шұғыл пациенттерді емдеуге жатқызу үшін осы төсекті пайдаланады;</w:t>
      </w:r>
    </w:p>
    <w:bookmarkEnd w:id="89"/>
    <w:bookmarkStart w:name="z97" w:id="90"/>
    <w:p>
      <w:pPr>
        <w:spacing w:after="0"/>
        <w:ind w:left="0"/>
        <w:jc w:val="both"/>
      </w:pPr>
      <w:r>
        <w:rPr>
          <w:rFonts w:ascii="Times New Roman"/>
          <w:b w:val="false"/>
          <w:i w:val="false"/>
          <w:color w:val="000000"/>
          <w:sz w:val="28"/>
        </w:rPr>
        <w:t>
      6) емдеуге жатқызудың жоспарланған күнін автоматты түрде айқындау Порталда есептеуден әзірленген өлшемшарттарға сәйкес денсаулық сақтау ұйымына емдеуге жатқызуға арналған жолдаманы тіркеу кезінде жүзеге асырылады:</w:t>
      </w:r>
    </w:p>
    <w:bookmarkEnd w:id="90"/>
    <w:bookmarkStart w:name="z98" w:id="91"/>
    <w:p>
      <w:pPr>
        <w:spacing w:after="0"/>
        <w:ind w:left="0"/>
        <w:jc w:val="both"/>
      </w:pPr>
      <w:r>
        <w:rPr>
          <w:rFonts w:ascii="Times New Roman"/>
          <w:b w:val="false"/>
          <w:i w:val="false"/>
          <w:color w:val="000000"/>
          <w:sz w:val="28"/>
        </w:rPr>
        <w:t>
      қаржыландырудың жалпы жоспарланған көлемін;</w:t>
      </w:r>
    </w:p>
    <w:bookmarkEnd w:id="91"/>
    <w:bookmarkStart w:name="z99" w:id="92"/>
    <w:p>
      <w:pPr>
        <w:spacing w:after="0"/>
        <w:ind w:left="0"/>
        <w:jc w:val="both"/>
      </w:pPr>
      <w:r>
        <w:rPr>
          <w:rFonts w:ascii="Times New Roman"/>
          <w:b w:val="false"/>
          <w:i w:val="false"/>
          <w:color w:val="000000"/>
          <w:sz w:val="28"/>
        </w:rPr>
        <w:t>
      өткен жылғы деректердің негізінде нозологиялар бөлінісінде жағдайларды ескере отырып, жоспарлы және шұғыл емдеуге жатқызу үшін болжамды қаржыландыру сомасының үлес салмағының орташа жылдық мәні;</w:t>
      </w:r>
    </w:p>
    <w:bookmarkEnd w:id="92"/>
    <w:bookmarkStart w:name="z100" w:id="93"/>
    <w:p>
      <w:pPr>
        <w:spacing w:after="0"/>
        <w:ind w:left="0"/>
        <w:jc w:val="both"/>
      </w:pPr>
      <w:r>
        <w:rPr>
          <w:rFonts w:ascii="Times New Roman"/>
          <w:b w:val="false"/>
          <w:i w:val="false"/>
          <w:color w:val="000000"/>
          <w:sz w:val="28"/>
        </w:rPr>
        <w:t>
      өткен жылғы деректердің негізінде емдеуге жатқызу процесіне қатыспайтын бейіндер бойынша нозологиялар бөлінісінде жоспарлы емдеуге жатқызу жағдайлары үшін болжамды қаржыландыру сомасының үлес салмағының орташа жылдық мәні;</w:t>
      </w:r>
    </w:p>
    <w:bookmarkEnd w:id="93"/>
    <w:bookmarkStart w:name="z101" w:id="94"/>
    <w:p>
      <w:pPr>
        <w:spacing w:after="0"/>
        <w:ind w:left="0"/>
        <w:jc w:val="both"/>
      </w:pPr>
      <w:r>
        <w:rPr>
          <w:rFonts w:ascii="Times New Roman"/>
          <w:b w:val="false"/>
          <w:i w:val="false"/>
          <w:color w:val="000000"/>
          <w:sz w:val="28"/>
        </w:rPr>
        <w:t>
      есепті айға арналған жалпы қаржыландыру жоспарына сәйкес есепті кезеңде жазып беру жоспарланатын барлық жағдайлардың (жоспарлы және шұғыл) болжамды құны;</w:t>
      </w:r>
    </w:p>
    <w:bookmarkEnd w:id="94"/>
    <w:bookmarkStart w:name="z102" w:id="95"/>
    <w:p>
      <w:pPr>
        <w:spacing w:after="0"/>
        <w:ind w:left="0"/>
        <w:jc w:val="both"/>
      </w:pPr>
      <w:r>
        <w:rPr>
          <w:rFonts w:ascii="Times New Roman"/>
          <w:b w:val="false"/>
          <w:i w:val="false"/>
          <w:color w:val="000000"/>
          <w:sz w:val="28"/>
        </w:rPr>
        <w:t>
      нозология бөлінісінде науқастың төсекте болуының орташа ұзақтығының мерзімдері;</w:t>
      </w:r>
    </w:p>
    <w:bookmarkEnd w:id="95"/>
    <w:bookmarkStart w:name="z103" w:id="96"/>
    <w:p>
      <w:pPr>
        <w:spacing w:after="0"/>
        <w:ind w:left="0"/>
        <w:jc w:val="both"/>
      </w:pPr>
      <w:r>
        <w:rPr>
          <w:rFonts w:ascii="Times New Roman"/>
          <w:b w:val="false"/>
          <w:i w:val="false"/>
          <w:color w:val="000000"/>
          <w:sz w:val="28"/>
        </w:rPr>
        <w:t>
      бір жұмыс күні ішінде жоспарлы тәртіппен емдеуге жатқызылуы мүмкін пациенттердің саны туралы мәліметтер;</w:t>
      </w:r>
    </w:p>
    <w:bookmarkEnd w:id="96"/>
    <w:bookmarkStart w:name="z104" w:id="97"/>
    <w:p>
      <w:pPr>
        <w:spacing w:after="0"/>
        <w:ind w:left="0"/>
        <w:jc w:val="both"/>
      </w:pPr>
      <w:r>
        <w:rPr>
          <w:rFonts w:ascii="Times New Roman"/>
          <w:b w:val="false"/>
          <w:i w:val="false"/>
          <w:color w:val="000000"/>
          <w:sz w:val="28"/>
        </w:rPr>
        <w:t>
      демалыс, мереке күндері (ауыстырумен), операциялық, ургенттік күндер, санитариялық өңдеуге арналған күндер туралы мәліметтер (медициналық ұйымдардың деректері бойынша);</w:t>
      </w:r>
    </w:p>
    <w:bookmarkEnd w:id="97"/>
    <w:bookmarkStart w:name="z105" w:id="98"/>
    <w:p>
      <w:pPr>
        <w:spacing w:after="0"/>
        <w:ind w:left="0"/>
        <w:jc w:val="both"/>
      </w:pPr>
      <w:r>
        <w:rPr>
          <w:rFonts w:ascii="Times New Roman"/>
          <w:b w:val="false"/>
          <w:i w:val="false"/>
          <w:color w:val="000000"/>
          <w:sz w:val="28"/>
        </w:rPr>
        <w:t>
      қызметі жоспарлы емдеуге жатқызу процесіне әсер ететін еңбек демалыстарының кестесі туралы мәліметтер;</w:t>
      </w:r>
    </w:p>
    <w:bookmarkEnd w:id="98"/>
    <w:bookmarkStart w:name="z106" w:id="99"/>
    <w:p>
      <w:pPr>
        <w:spacing w:after="0"/>
        <w:ind w:left="0"/>
        <w:jc w:val="both"/>
      </w:pPr>
      <w:r>
        <w:rPr>
          <w:rFonts w:ascii="Times New Roman"/>
          <w:b w:val="false"/>
          <w:i w:val="false"/>
          <w:color w:val="000000"/>
          <w:sz w:val="28"/>
        </w:rPr>
        <w:t>
      пациенттерді дербес жоспарлы емдеуге жатқызуға үлесі туралы мәліметтер;</w:t>
      </w:r>
    </w:p>
    <w:bookmarkEnd w:id="99"/>
    <w:bookmarkStart w:name="z107" w:id="100"/>
    <w:p>
      <w:pPr>
        <w:spacing w:after="0"/>
        <w:ind w:left="0"/>
        <w:jc w:val="both"/>
      </w:pPr>
      <w:r>
        <w:rPr>
          <w:rFonts w:ascii="Times New Roman"/>
          <w:b w:val="false"/>
          <w:i w:val="false"/>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субъектісіне келесі қаржы жылы басталғанға дейін екі ай бұрын мынадай мәліметтерді ұсынуы қажет:</w:t>
      </w:r>
    </w:p>
    <w:bookmarkEnd w:id="100"/>
    <w:bookmarkStart w:name="z108" w:id="101"/>
    <w:p>
      <w:pPr>
        <w:spacing w:after="0"/>
        <w:ind w:left="0"/>
        <w:jc w:val="both"/>
      </w:pPr>
      <w:r>
        <w:rPr>
          <w:rFonts w:ascii="Times New Roman"/>
          <w:b w:val="false"/>
          <w:i w:val="false"/>
          <w:color w:val="000000"/>
          <w:sz w:val="28"/>
        </w:rPr>
        <w:t>
      бейіндер бөлінісінде бір жұмыс күні жоспарлы емдеуге жатқызу үшін жоспарланған пациенттер саны;</w:t>
      </w:r>
    </w:p>
    <w:bookmarkEnd w:id="101"/>
    <w:bookmarkStart w:name="z109" w:id="102"/>
    <w:p>
      <w:pPr>
        <w:spacing w:after="0"/>
        <w:ind w:left="0"/>
        <w:jc w:val="both"/>
      </w:pPr>
      <w:r>
        <w:rPr>
          <w:rFonts w:ascii="Times New Roman"/>
          <w:b w:val="false"/>
          <w:i w:val="false"/>
          <w:color w:val="000000"/>
          <w:sz w:val="28"/>
        </w:rPr>
        <w:t>
      бейіндер бойынша жоспарлы емдеуге жатқызу күндері;</w:t>
      </w:r>
    </w:p>
    <w:bookmarkEnd w:id="102"/>
    <w:bookmarkStart w:name="z110" w:id="103"/>
    <w:p>
      <w:pPr>
        <w:spacing w:after="0"/>
        <w:ind w:left="0"/>
        <w:jc w:val="both"/>
      </w:pPr>
      <w:r>
        <w:rPr>
          <w:rFonts w:ascii="Times New Roman"/>
          <w:b w:val="false"/>
          <w:i w:val="false"/>
          <w:color w:val="000000"/>
          <w:sz w:val="28"/>
        </w:rPr>
        <w:t>
      операциялық кесте;</w:t>
      </w:r>
    </w:p>
    <w:bookmarkEnd w:id="103"/>
    <w:bookmarkStart w:name="z111" w:id="104"/>
    <w:p>
      <w:pPr>
        <w:spacing w:after="0"/>
        <w:ind w:left="0"/>
        <w:jc w:val="both"/>
      </w:pPr>
      <w:r>
        <w:rPr>
          <w:rFonts w:ascii="Times New Roman"/>
          <w:b w:val="false"/>
          <w:i w:val="false"/>
          <w:color w:val="000000"/>
          <w:sz w:val="28"/>
        </w:rPr>
        <w:t>
      санитариялық өңдеуге арналған күндер кестесі;</w:t>
      </w:r>
    </w:p>
    <w:bookmarkEnd w:id="104"/>
    <w:bookmarkStart w:name="z112" w:id="105"/>
    <w:p>
      <w:pPr>
        <w:spacing w:after="0"/>
        <w:ind w:left="0"/>
        <w:jc w:val="both"/>
      </w:pPr>
      <w:r>
        <w:rPr>
          <w:rFonts w:ascii="Times New Roman"/>
          <w:b w:val="false"/>
          <w:i w:val="false"/>
          <w:color w:val="000000"/>
          <w:sz w:val="28"/>
        </w:rPr>
        <w:t>
      қызметі жоспарлы емдеуге жатқызу процесіне әсер ететін мамандардың біліктілігін арттыру, еңбек демалыстарының кестесі;</w:t>
      </w:r>
    </w:p>
    <w:bookmarkEnd w:id="105"/>
    <w:bookmarkStart w:name="z113" w:id="106"/>
    <w:p>
      <w:pPr>
        <w:spacing w:after="0"/>
        <w:ind w:left="0"/>
        <w:jc w:val="both"/>
      </w:pPr>
      <w:r>
        <w:rPr>
          <w:rFonts w:ascii="Times New Roman"/>
          <w:b w:val="false"/>
          <w:i w:val="false"/>
          <w:color w:val="000000"/>
          <w:sz w:val="28"/>
        </w:rPr>
        <w:t>
      пациенттерді өзбетінше жоспарлы емдеуге жатқызуға жоспарлы үлесі;</w:t>
      </w:r>
    </w:p>
    <w:bookmarkEnd w:id="106"/>
    <w:bookmarkStart w:name="z114" w:id="107"/>
    <w:p>
      <w:pPr>
        <w:spacing w:after="0"/>
        <w:ind w:left="0"/>
        <w:jc w:val="both"/>
      </w:pPr>
      <w:r>
        <w:rPr>
          <w:rFonts w:ascii="Times New Roman"/>
          <w:b w:val="false"/>
          <w:i w:val="false"/>
          <w:color w:val="000000"/>
          <w:sz w:val="28"/>
        </w:rPr>
        <w:t>
      8) өлшемдерді қалыптастыру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bookmarkEnd w:id="107"/>
    <w:bookmarkStart w:name="z115" w:id="108"/>
    <w:p>
      <w:pPr>
        <w:spacing w:after="0"/>
        <w:ind w:left="0"/>
        <w:jc w:val="both"/>
      </w:pPr>
      <w:r>
        <w:rPr>
          <w:rFonts w:ascii="Times New Roman"/>
          <w:b w:val="false"/>
          <w:i w:val="false"/>
          <w:color w:val="000000"/>
          <w:sz w:val="28"/>
        </w:rPr>
        <w:t>
      9) төсек қорын оңтайландырған жағдайда денсаулық сақтау ұйымдары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жергілікті органдарды тиісті ақпараттық жүйелерінде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bookmarkEnd w:id="108"/>
    <w:bookmarkStart w:name="z116" w:id="109"/>
    <w:p>
      <w:pPr>
        <w:spacing w:after="0"/>
        <w:ind w:left="0"/>
        <w:jc w:val="both"/>
      </w:pPr>
      <w:r>
        <w:rPr>
          <w:rFonts w:ascii="Times New Roman"/>
          <w:b w:val="false"/>
          <w:i w:val="false"/>
          <w:color w:val="000000"/>
          <w:sz w:val="28"/>
        </w:rPr>
        <w:t>
      10) жоспарлы емдеуге жатқызудың жоспарланған күнін порталда жауапты маманмен жіберген кезде автоматты түрде анықталады:</w:t>
      </w:r>
    </w:p>
    <w:bookmarkEnd w:id="109"/>
    <w:bookmarkStart w:name="z117" w:id="110"/>
    <w:p>
      <w:pPr>
        <w:spacing w:after="0"/>
        <w:ind w:left="0"/>
        <w:jc w:val="both"/>
      </w:pPr>
      <w:r>
        <w:rPr>
          <w:rFonts w:ascii="Times New Roman"/>
          <w:b w:val="false"/>
          <w:i w:val="false"/>
          <w:color w:val="000000"/>
          <w:sz w:val="28"/>
        </w:rPr>
        <w:t>
      ғылыми ұйымдар пациенттің денсаулық сақтау ұйымын еркін таңдау құқығын ескере отырып, ЖМЖ және ЖТМҚ қызметтерін ұсынады;</w:t>
      </w:r>
    </w:p>
    <w:bookmarkEnd w:id="110"/>
    <w:bookmarkStart w:name="z118" w:id="111"/>
    <w:p>
      <w:pPr>
        <w:spacing w:after="0"/>
        <w:ind w:left="0"/>
        <w:jc w:val="both"/>
      </w:pPr>
      <w:r>
        <w:rPr>
          <w:rFonts w:ascii="Times New Roman"/>
          <w:b w:val="false"/>
          <w:i w:val="false"/>
          <w:color w:val="000000"/>
          <w:sz w:val="28"/>
        </w:rPr>
        <w:t>
      қалалық және облыстық деңгейдегі көп бейінді ауруханаларда, төмендегі келтірілген мынадай төсек қорын қоспағанда:</w:t>
      </w:r>
    </w:p>
    <w:bookmarkEnd w:id="111"/>
    <w:bookmarkStart w:name="z119" w:id="112"/>
    <w:p>
      <w:pPr>
        <w:spacing w:after="0"/>
        <w:ind w:left="0"/>
        <w:jc w:val="both"/>
      </w:pPr>
      <w:r>
        <w:rPr>
          <w:rFonts w:ascii="Times New Roman"/>
          <w:b w:val="false"/>
          <w:i w:val="false"/>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 күтімі, балалар, перинаталдық (босандыру бөлімшесі).</w:t>
      </w:r>
    </w:p>
    <w:bookmarkEnd w:id="112"/>
    <w:bookmarkStart w:name="z120" w:id="113"/>
    <w:p>
      <w:pPr>
        <w:spacing w:after="0"/>
        <w:ind w:left="0"/>
        <w:jc w:val="both"/>
      </w:pPr>
      <w:r>
        <w:rPr>
          <w:rFonts w:ascii="Times New Roman"/>
          <w:b w:val="false"/>
          <w:i w:val="false"/>
          <w:color w:val="000000"/>
          <w:sz w:val="28"/>
        </w:rPr>
        <w:t>
      Күту парағынан алу мынадай жағдайларда көзделеді:</w:t>
      </w:r>
    </w:p>
    <w:bookmarkEnd w:id="113"/>
    <w:bookmarkStart w:name="z121" w:id="114"/>
    <w:p>
      <w:pPr>
        <w:spacing w:after="0"/>
        <w:ind w:left="0"/>
        <w:jc w:val="both"/>
      </w:pPr>
      <w:r>
        <w:rPr>
          <w:rFonts w:ascii="Times New Roman"/>
          <w:b w:val="false"/>
          <w:i w:val="false"/>
          <w:color w:val="000000"/>
          <w:sz w:val="28"/>
        </w:rPr>
        <w:t>
      МСАК ұйымдарында немесе басқа денсаулық сақтау ұйымдарында:</w:t>
      </w:r>
    </w:p>
    <w:bookmarkEnd w:id="114"/>
    <w:bookmarkStart w:name="z122" w:id="115"/>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бас тартуының негізінде;</w:t>
      </w:r>
    </w:p>
    <w:bookmarkEnd w:id="115"/>
    <w:bookmarkStart w:name="z123" w:id="116"/>
    <w:p>
      <w:pPr>
        <w:spacing w:after="0"/>
        <w:ind w:left="0"/>
        <w:jc w:val="both"/>
      </w:pPr>
      <w:r>
        <w:rPr>
          <w:rFonts w:ascii="Times New Roman"/>
          <w:b w:val="false"/>
          <w:i w:val="false"/>
          <w:color w:val="000000"/>
          <w:sz w:val="28"/>
        </w:rPr>
        <w:t>
      емдеуге жатқызуға дейінгі кезеңде пациенттің қайтыс болу жағдайын тіркеу;</w:t>
      </w:r>
    </w:p>
    <w:bookmarkEnd w:id="116"/>
    <w:bookmarkStart w:name="z124" w:id="117"/>
    <w:p>
      <w:pPr>
        <w:spacing w:after="0"/>
        <w:ind w:left="0"/>
        <w:jc w:val="both"/>
      </w:pPr>
      <w:r>
        <w:rPr>
          <w:rFonts w:ascii="Times New Roman"/>
          <w:b w:val="false"/>
          <w:i w:val="false"/>
          <w:color w:val="000000"/>
          <w:sz w:val="28"/>
        </w:rPr>
        <w:t>
      медициналық ұйымға емдеуге жатқызу сәтінде медициналық қарсы көрсетілімдердің болуы;</w:t>
      </w:r>
    </w:p>
    <w:bookmarkEnd w:id="117"/>
    <w:bookmarkStart w:name="z125" w:id="118"/>
    <w:p>
      <w:pPr>
        <w:spacing w:after="0"/>
        <w:ind w:left="0"/>
        <w:jc w:val="both"/>
      </w:pPr>
      <w:r>
        <w:rPr>
          <w:rFonts w:ascii="Times New Roman"/>
          <w:b w:val="false"/>
          <w:i w:val="false"/>
          <w:color w:val="000000"/>
          <w:sz w:val="28"/>
        </w:rPr>
        <w:t>
      шұғыл емдеуге жатқызу;</w:t>
      </w:r>
    </w:p>
    <w:bookmarkEnd w:id="118"/>
    <w:bookmarkStart w:name="z126" w:id="119"/>
    <w:p>
      <w:pPr>
        <w:spacing w:after="0"/>
        <w:ind w:left="0"/>
        <w:jc w:val="both"/>
      </w:pPr>
      <w:r>
        <w:rPr>
          <w:rFonts w:ascii="Times New Roman"/>
          <w:b w:val="false"/>
          <w:i w:val="false"/>
          <w:color w:val="000000"/>
          <w:sz w:val="28"/>
        </w:rPr>
        <w:t>
      денсаулық сақтау ұйымдарының қабылдау бөлімшесінде:</w:t>
      </w:r>
    </w:p>
    <w:bookmarkEnd w:id="119"/>
    <w:bookmarkStart w:name="z127" w:id="120"/>
    <w:p>
      <w:pPr>
        <w:spacing w:after="0"/>
        <w:ind w:left="0"/>
        <w:jc w:val="both"/>
      </w:pPr>
      <w:r>
        <w:rPr>
          <w:rFonts w:ascii="Times New Roman"/>
          <w:b w:val="false"/>
          <w:i w:val="false"/>
          <w:color w:val="000000"/>
          <w:sz w:val="28"/>
        </w:rPr>
        <w:t>
      емдеуге жатқызуға медициналық көрсетілімдердің болмауы;</w:t>
      </w:r>
    </w:p>
    <w:bookmarkEnd w:id="120"/>
    <w:bookmarkStart w:name="z128" w:id="121"/>
    <w:p>
      <w:pPr>
        <w:spacing w:after="0"/>
        <w:ind w:left="0"/>
        <w:jc w:val="both"/>
      </w:pPr>
      <w:r>
        <w:rPr>
          <w:rFonts w:ascii="Times New Roman"/>
          <w:b w:val="false"/>
          <w:i w:val="false"/>
          <w:color w:val="000000"/>
          <w:sz w:val="28"/>
        </w:rPr>
        <w:t>
      емдеуге жатқызу сәтінде медициналық қарсы көрсетілімдердің болуы;</w:t>
      </w:r>
    </w:p>
    <w:bookmarkEnd w:id="121"/>
    <w:bookmarkStart w:name="z129" w:id="122"/>
    <w:p>
      <w:pPr>
        <w:spacing w:after="0"/>
        <w:ind w:left="0"/>
        <w:jc w:val="both"/>
      </w:pPr>
      <w:r>
        <w:rPr>
          <w:rFonts w:ascii="Times New Roman"/>
          <w:b w:val="false"/>
          <w:i w:val="false"/>
          <w:color w:val="000000"/>
          <w:sz w:val="28"/>
        </w:rPr>
        <w:t>
      пациенттің емдеуге жатқызуға келмеуі;</w:t>
      </w:r>
    </w:p>
    <w:bookmarkEnd w:id="122"/>
    <w:bookmarkStart w:name="z130" w:id="123"/>
    <w:p>
      <w:pPr>
        <w:spacing w:after="0"/>
        <w:ind w:left="0"/>
        <w:jc w:val="both"/>
      </w:pPr>
      <w:r>
        <w:rPr>
          <w:rFonts w:ascii="Times New Roman"/>
          <w:b w:val="false"/>
          <w:i w:val="false"/>
          <w:color w:val="000000"/>
          <w:sz w:val="28"/>
        </w:rPr>
        <w:t>
      бейінсіз ауруханаға жатқызу;</w:t>
      </w:r>
    </w:p>
    <w:bookmarkEnd w:id="123"/>
    <w:bookmarkStart w:name="z131" w:id="124"/>
    <w:p>
      <w:pPr>
        <w:spacing w:after="0"/>
        <w:ind w:left="0"/>
        <w:jc w:val="both"/>
      </w:pPr>
      <w:r>
        <w:rPr>
          <w:rFonts w:ascii="Times New Roman"/>
          <w:b w:val="false"/>
          <w:i w:val="false"/>
          <w:color w:val="000000"/>
          <w:sz w:val="28"/>
        </w:rPr>
        <w:t>
      Жоспарлы түрде емдеуге жатқызу күнін 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bookmarkEnd w:id="124"/>
    <w:bookmarkStart w:name="z132" w:id="125"/>
    <w:p>
      <w:pPr>
        <w:spacing w:after="0"/>
        <w:ind w:left="0"/>
        <w:jc w:val="both"/>
      </w:pPr>
      <w:r>
        <w:rPr>
          <w:rFonts w:ascii="Times New Roman"/>
          <w:b w:val="false"/>
          <w:i w:val="false"/>
          <w:color w:val="000000"/>
          <w:sz w:val="28"/>
        </w:rPr>
        <w:t xml:space="preserve">
      17.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"Пациенттерге стационарға емделуге жатқызуға жолдама беру" мемлекеттік көрсетілетін қызмет (бұдан әрі – мемлекеттік көрсетілетін қызмет) стандартында көзделген.</w:t>
      </w:r>
    </w:p>
    <w:bookmarkEnd w:id="125"/>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МСАК ұйымдарына (бұдан әрі – көрсетілетін қызмет беруші) немесе "электрондық үкімет" порталы (бұдан әрі - портал) арқылы жүгінеді.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тұлғасының электрондық цифрлық қолтаңбасы (бұдан әрі – ЭЦҚ) қойылған мемлекеттік қызмет көрсету нәтижесін алу күні туралы хабарлама жіберіледі.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құжаттарды ұсынған кезде немесе оларды портал арқылы жіберген кезде МСАК денсаулық сақтау ұйымдарының дәрігері мемлекеттік қызмет көрсету стандартының </w:t>
      </w:r>
      <w:r>
        <w:rPr>
          <w:rFonts w:ascii="Times New Roman"/>
          <w:b w:val="false"/>
          <w:i w:val="false"/>
          <w:color w:val="000000"/>
          <w:sz w:val="28"/>
        </w:rPr>
        <w:t>8-тармағына</w:t>
      </w:r>
      <w:r>
        <w:rPr>
          <w:rFonts w:ascii="Times New Roman"/>
          <w:b w:val="false"/>
          <w:i w:val="false"/>
          <w:color w:val="000000"/>
          <w:sz w:val="28"/>
        </w:rPr>
        <w:t xml:space="preserve"> (5-қосымша) сәйкес олардың толықтығын тексеруді жүзеге асырады.</w:t>
      </w:r>
    </w:p>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pPr>
        <w:spacing w:after="0"/>
        <w:ind w:left="0"/>
        <w:jc w:val="both"/>
      </w:pPr>
      <w:r>
        <w:rPr>
          <w:rFonts w:ascii="Times New Roman"/>
          <w:b w:val="false"/>
          <w:i w:val="false"/>
          <w:color w:val="000000"/>
          <w:sz w:val="28"/>
        </w:rPr>
        <w:t xml:space="preserve">
      Көрсетілетін мемлекеттік қызметтің нәтижесі: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001-3/е нысаны бойынша берілген стационарға емдеуге жатқызуға жолдама немесе мемлекеттік қызмет көрсетуден дәлелді бас тарту болып табылады.</w:t>
      </w:r>
    </w:p>
    <w:p>
      <w:pPr>
        <w:spacing w:after="0"/>
        <w:ind w:left="0"/>
        <w:jc w:val="both"/>
      </w:pPr>
      <w:r>
        <w:rPr>
          <w:rFonts w:ascii="Times New Roman"/>
          <w:b w:val="false"/>
          <w:i w:val="false"/>
          <w:color w:val="000000"/>
          <w:sz w:val="28"/>
        </w:rPr>
        <w:t>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ресімдейді, оған бөлімше меңгерушісі қол қояды және денсаулық сақтау ұйымының жауапты маманына береді.</w:t>
      </w:r>
    </w:p>
    <w:p>
      <w:pPr>
        <w:spacing w:after="0"/>
        <w:ind w:left="0"/>
        <w:jc w:val="both"/>
      </w:pPr>
      <w:r>
        <w:rPr>
          <w:rFonts w:ascii="Times New Roman"/>
          <w:b w:val="false"/>
          <w:i w:val="false"/>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көрсетілетін қызметті алушыны стационарға емдеуге жатқызуға жолдаманы береді.</w:t>
      </w:r>
    </w:p>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қызметті көрсетуден бас тарту үшін негіздер болған кезде МСАК денсаулық сақтау ұйымдарының дәрігері мемлекеттік қызметті көрсетуден бас тартуды қалыптастырады. </w:t>
      </w:r>
    </w:p>
    <w:p>
      <w:pPr>
        <w:spacing w:after="0"/>
        <w:ind w:left="0"/>
        <w:jc w:val="both"/>
      </w:pPr>
      <w:r>
        <w:rPr>
          <w:rFonts w:ascii="Times New Roman"/>
          <w:b w:val="false"/>
          <w:i w:val="false"/>
          <w:color w:val="000000"/>
          <w:sz w:val="28"/>
        </w:rPr>
        <w:t>
      Көрсетілетін қызметті беруші мемлекеттік қызмет көрсету стандартының 8-тармағында көзделген тізбеге сәйкес құжаттардың толық емес топтамасын ұсынған кезде, қолданылу мерзімі өтіп кеткен құжаттар ұсынылған жағдайда, көрсетілетін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pPr>
        <w:spacing w:after="0"/>
        <w:ind w:left="0"/>
        <w:jc w:val="both"/>
      </w:pPr>
      <w:r>
        <w:rPr>
          <w:rFonts w:ascii="Times New Roman"/>
          <w:b w:val="false"/>
          <w:i w:val="false"/>
          <w:color w:val="000000"/>
          <w:sz w:val="28"/>
        </w:rPr>
        <w:t>
      Көрсетілетін қызметті алушы МСАК ұйымына жүгінген кезде мемлекеттік қызметті одан әрі қараудан бас тарту көрсетілетін қызметті берушінің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берушінің уәкілетті тұлғасының ЭЦҚ қойылған электрондық құжат нысанында көрсетілген қызметті алушының жеке кабинетіне мемлекеттік қызмет көрсетуден бас тартуын жолдайды.</w:t>
      </w:r>
    </w:p>
    <w:p>
      <w:pPr>
        <w:spacing w:after="0"/>
        <w:ind w:left="0"/>
        <w:jc w:val="both"/>
      </w:pPr>
      <w:r>
        <w:rPr>
          <w:rFonts w:ascii="Times New Roman"/>
          <w:b w:val="false"/>
          <w:i w:val="false"/>
          <w:color w:val="000000"/>
          <w:sz w:val="28"/>
        </w:rPr>
        <w:t>
      Мемлекеттік қызмет 1 (бір) жұмыс күні ішінде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29.07.2022 </w:t>
      </w:r>
      <w:r>
        <w:rPr>
          <w:rFonts w:ascii="Times New Roman"/>
          <w:b w:val="false"/>
          <w:i w:val="false"/>
          <w:color w:val="ff0000"/>
          <w:sz w:val="28"/>
        </w:rPr>
        <w:t>№ ҚР ДСМ-69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126"/>
    <w:p>
      <w:pPr>
        <w:spacing w:after="0"/>
        <w:ind w:left="0"/>
        <w:jc w:val="both"/>
      </w:pPr>
      <w:r>
        <w:rPr>
          <w:rFonts w:ascii="Times New Roman"/>
          <w:b w:val="false"/>
          <w:i w:val="false"/>
          <w:color w:val="000000"/>
          <w:sz w:val="28"/>
        </w:rPr>
        <w:t xml:space="preserve">
      18.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мониторингтің ақпараттық жүйесіне "Пациенттерге стационарға емдеуге жатқызуға жолдама беру" мемлекеттік қызмет көрсету туралы деректерді енгізуді қамтамасыз етеді.</w:t>
      </w:r>
    </w:p>
    <w:bookmarkEnd w:id="126"/>
    <w:bookmarkStart w:name="z148" w:id="127"/>
    <w:p>
      <w:pPr>
        <w:spacing w:after="0"/>
        <w:ind w:left="0"/>
        <w:jc w:val="both"/>
      </w:pPr>
      <w:r>
        <w:rPr>
          <w:rFonts w:ascii="Times New Roman"/>
          <w:b w:val="false"/>
          <w:i w:val="false"/>
          <w:color w:val="000000"/>
          <w:sz w:val="28"/>
        </w:rPr>
        <w:t>
      19. Денсаулық сақтау ұйымының басшылығы, науқастардың құқықтарын қорғау мақсатында, халықтың әлеуметтік қорғалмаған топтары: он сегіз жасқа дейінгі балалар, жүкті әйелдер, Ұлы Отан соғысының қатысушылары, мүгедектер, көп балалы аналар, зейнеткерлер, әлеуметтік мәні бар аурулармен ауыратын науқастар үшін ғылыми ұйымдар үшін жоспарлы емдеуге жатқызу көлемінің 15 %-ы шегінде, меншік нысанына қарамастан аудандық, қалалық, облыстық деңгейдегі денсаулық сақтау ұйымдары үшін 10 %-ы кезінде пациентті жоспарлы емдеуге жатқызу туралы шешімді дербес қабылдайды.</w:t>
      </w:r>
    </w:p>
    <w:bookmarkEnd w:id="127"/>
    <w:bookmarkStart w:name="z149" w:id="128"/>
    <w:p>
      <w:pPr>
        <w:spacing w:after="0"/>
        <w:ind w:left="0"/>
        <w:jc w:val="both"/>
      </w:pPr>
      <w:r>
        <w:rPr>
          <w:rFonts w:ascii="Times New Roman"/>
          <w:b w:val="false"/>
          <w:i w:val="false"/>
          <w:color w:val="000000"/>
          <w:sz w:val="28"/>
        </w:rPr>
        <w:t>
      Коронавирус инфекциясынан болған пандемия кезеңінде осы тармақтың бірінші бөлігінде көрсетілген адамдар үшін № ҚР ДСМ-238/2020 бұйрықтың 19-тармағына сәйкес жоспарлы емдеуге жатқызу жүргізіледі.</w:t>
      </w:r>
    </w:p>
    <w:bookmarkEnd w:id="128"/>
    <w:bookmarkStart w:name="z150" w:id="129"/>
    <w:p>
      <w:pPr>
        <w:spacing w:after="0"/>
        <w:ind w:left="0"/>
        <w:jc w:val="both"/>
      </w:pPr>
      <w:r>
        <w:rPr>
          <w:rFonts w:ascii="Times New Roman"/>
          <w:b w:val="false"/>
          <w:i w:val="false"/>
          <w:color w:val="000000"/>
          <w:sz w:val="28"/>
        </w:rPr>
        <w:t>
      20. Денсаулық сақтау ұйымының қабылдау бөлімшесінің дәрігері, медициналық көрсеткішері бар өз бетінше жүгінген науқастарды денсаулық сақтау ұйымарына (немесе) құрылымдық бөлімшелерге жүгінген күні жоспарлы емдеуге жатқызуды жүзеге асырады:</w:t>
      </w:r>
    </w:p>
    <w:bookmarkEnd w:id="129"/>
    <w:bookmarkStart w:name="z151" w:id="130"/>
    <w:p>
      <w:pPr>
        <w:spacing w:after="0"/>
        <w:ind w:left="0"/>
        <w:jc w:val="both"/>
      </w:pPr>
      <w:r>
        <w:rPr>
          <w:rFonts w:ascii="Times New Roman"/>
          <w:b w:val="false"/>
          <w:i w:val="false"/>
          <w:color w:val="000000"/>
          <w:sz w:val="28"/>
        </w:rPr>
        <w:t>
      инфекциялық, психиатриялық, психоневрологиялық, туберкулезге қарсы, наркологиялық, тері-венерологиялық, онкологиялық, Ұлы Отан соғысының мүгедектеріне және оларға теңестірілген адамдарға арналған госпитальдер, хоспистер мен мейіргерлік күтім ауруханалары, перинаталдық көмекті өңірлендіруді ескере отырып, перинаталдық орталық (босандыру бөлімшесі);</w:t>
      </w:r>
    </w:p>
    <w:bookmarkEnd w:id="130"/>
    <w:bookmarkStart w:name="z152" w:id="131"/>
    <w:p>
      <w:pPr>
        <w:spacing w:after="0"/>
        <w:ind w:left="0"/>
        <w:jc w:val="both"/>
      </w:pPr>
      <w:r>
        <w:rPr>
          <w:rFonts w:ascii="Times New Roman"/>
          <w:b w:val="false"/>
          <w:i w:val="false"/>
          <w:color w:val="000000"/>
          <w:sz w:val="28"/>
        </w:rPr>
        <w:t>
      меншік деңгейі мен нысанына қарамастан көп бейінді ауруханалар емдеудің кезекті кезеңіне (консервативтік, оперативті) және мүгедекті оңалтудың жеке бағдарламасының медициналық бөлігіне сәйкес қалпына келтіру емі және медициналық оңалту жөніндегі іс-шараларды жүргізу жүзеге асырады.</w:t>
      </w:r>
    </w:p>
    <w:bookmarkEnd w:id="131"/>
    <w:bookmarkStart w:name="z153" w:id="132"/>
    <w:p>
      <w:pPr>
        <w:spacing w:after="0"/>
        <w:ind w:left="0"/>
        <w:jc w:val="both"/>
      </w:pPr>
      <w:r>
        <w:rPr>
          <w:rFonts w:ascii="Times New Roman"/>
          <w:b w:val="false"/>
          <w:i w:val="false"/>
          <w:color w:val="000000"/>
          <w:sz w:val="28"/>
        </w:rPr>
        <w:t>
      21. Жоспарлы емдеуге жатқызуды ұйымдастыру кезінде, емдеуге жатқызу үдерісінің кезеңдері, рұқсат етілген шектерден асып кеткен жағдайда, штаттан тыс мәселелер туындайды:</w:t>
      </w:r>
    </w:p>
    <w:bookmarkEnd w:id="132"/>
    <w:bookmarkStart w:name="z154" w:id="133"/>
    <w:p>
      <w:pPr>
        <w:spacing w:after="0"/>
        <w:ind w:left="0"/>
        <w:jc w:val="both"/>
      </w:pPr>
      <w:r>
        <w:rPr>
          <w:rFonts w:ascii="Times New Roman"/>
          <w:b w:val="false"/>
          <w:i w:val="false"/>
          <w:color w:val="000000"/>
          <w:sz w:val="28"/>
        </w:rPr>
        <w:t>
      1) болмай қалған жоспарлы емдеуге жатқызу:</w:t>
      </w:r>
    </w:p>
    <w:bookmarkEnd w:id="133"/>
    <w:bookmarkStart w:name="z155" w:id="134"/>
    <w:p>
      <w:pPr>
        <w:spacing w:after="0"/>
        <w:ind w:left="0"/>
        <w:jc w:val="both"/>
      </w:pPr>
      <w:r>
        <w:rPr>
          <w:rFonts w:ascii="Times New Roman"/>
          <w:b w:val="false"/>
          <w:i w:val="false"/>
          <w:color w:val="000000"/>
          <w:sz w:val="28"/>
        </w:rPr>
        <w:t>
      жоспарлы емдеуге жатқызуға медициналық көрсетілімдердің болмауы;</w:t>
      </w:r>
    </w:p>
    <w:bookmarkEnd w:id="134"/>
    <w:bookmarkStart w:name="z156" w:id="135"/>
    <w:p>
      <w:pPr>
        <w:spacing w:after="0"/>
        <w:ind w:left="0"/>
        <w:jc w:val="both"/>
      </w:pPr>
      <w:r>
        <w:rPr>
          <w:rFonts w:ascii="Times New Roman"/>
          <w:b w:val="false"/>
          <w:i w:val="false"/>
          <w:color w:val="000000"/>
          <w:sz w:val="28"/>
        </w:rPr>
        <w:t>
      емдеуге жатқызу кезінде медициналық қарсы көрсетілімдердің болуы;</w:t>
      </w:r>
    </w:p>
    <w:bookmarkEnd w:id="135"/>
    <w:bookmarkStart w:name="z157" w:id="136"/>
    <w:p>
      <w:pPr>
        <w:spacing w:after="0"/>
        <w:ind w:left="0"/>
        <w:jc w:val="both"/>
      </w:pPr>
      <w:r>
        <w:rPr>
          <w:rFonts w:ascii="Times New Roman"/>
          <w:b w:val="false"/>
          <w:i w:val="false"/>
          <w:color w:val="000000"/>
          <w:sz w:val="28"/>
        </w:rPr>
        <w:t>
      2) жоспарлы емдеуге жатқызу деңгейіне теріс әсер ететін жағдайлар: жолдаманы Порталда тіркегеннен кейін пациенттің емдеуге жатқызудан жазбаша бас тартуы;</w:t>
      </w:r>
    </w:p>
    <w:bookmarkEnd w:id="136"/>
    <w:bookmarkStart w:name="z158" w:id="137"/>
    <w:p>
      <w:pPr>
        <w:spacing w:after="0"/>
        <w:ind w:left="0"/>
        <w:jc w:val="both"/>
      </w:pPr>
      <w:r>
        <w:rPr>
          <w:rFonts w:ascii="Times New Roman"/>
          <w:b w:val="false"/>
          <w:i w:val="false"/>
          <w:color w:val="000000"/>
          <w:sz w:val="28"/>
        </w:rPr>
        <w:t>
      пациенттің емдеуге жатқызуға келмеуі;</w:t>
      </w:r>
    </w:p>
    <w:bookmarkEnd w:id="137"/>
    <w:bookmarkStart w:name="z159" w:id="138"/>
    <w:p>
      <w:pPr>
        <w:spacing w:after="0"/>
        <w:ind w:left="0"/>
        <w:jc w:val="both"/>
      </w:pPr>
      <w:r>
        <w:rPr>
          <w:rFonts w:ascii="Times New Roman"/>
          <w:b w:val="false"/>
          <w:i w:val="false"/>
          <w:color w:val="000000"/>
          <w:sz w:val="28"/>
        </w:rPr>
        <w:t>
      емдеуге жатқызуға дейінгі кезеңде пациенттің өлімін тіркеу;</w:t>
      </w:r>
    </w:p>
    <w:bookmarkEnd w:id="138"/>
    <w:bookmarkStart w:name="z160" w:id="139"/>
    <w:p>
      <w:pPr>
        <w:spacing w:after="0"/>
        <w:ind w:left="0"/>
        <w:jc w:val="both"/>
      </w:pPr>
      <w:r>
        <w:rPr>
          <w:rFonts w:ascii="Times New Roman"/>
          <w:b w:val="false"/>
          <w:i w:val="false"/>
          <w:color w:val="000000"/>
          <w:sz w:val="28"/>
        </w:rPr>
        <w:t>
      шұғыл емдеуге жатқызу;</w:t>
      </w:r>
    </w:p>
    <w:bookmarkEnd w:id="139"/>
    <w:bookmarkStart w:name="z161" w:id="140"/>
    <w:p>
      <w:pPr>
        <w:spacing w:after="0"/>
        <w:ind w:left="0"/>
        <w:jc w:val="both"/>
      </w:pPr>
      <w:r>
        <w:rPr>
          <w:rFonts w:ascii="Times New Roman"/>
          <w:b w:val="false"/>
          <w:i w:val="false"/>
          <w:color w:val="000000"/>
          <w:sz w:val="28"/>
        </w:rPr>
        <w:t>
      емдеуге жатқызу рәсімінен тәуелсіз.</w:t>
      </w:r>
    </w:p>
    <w:bookmarkEnd w:id="140"/>
    <w:bookmarkStart w:name="z162" w:id="141"/>
    <w:p>
      <w:pPr>
        <w:spacing w:after="0"/>
        <w:ind w:left="0"/>
        <w:jc w:val="both"/>
      </w:pPr>
      <w:r>
        <w:rPr>
          <w:rFonts w:ascii="Times New Roman"/>
          <w:b w:val="false"/>
          <w:i w:val="false"/>
          <w:color w:val="000000"/>
          <w:sz w:val="28"/>
        </w:rPr>
        <w:t>
      22. Штаттан тыс жағдайлар туындаған және тоқтатылған жағдайда денсаулық сақтау ұйымы 1 (бір) жұмыс күні ішінде облыстардың, республикалық маңызы бар қалалардың және астананың денсаулық сақтауды мемлекеттік басқарудың жергілікті органдарына, ӘлМСҚ және цифрлық денсаулық сақтау субъектісіне штаттан тыс жағдайлар туралы жазбаша хабарлама жібереді.</w:t>
      </w:r>
    </w:p>
    <w:bookmarkEnd w:id="141"/>
    <w:bookmarkStart w:name="z163" w:id="142"/>
    <w:p>
      <w:pPr>
        <w:spacing w:after="0"/>
        <w:ind w:left="0"/>
        <w:jc w:val="both"/>
      </w:pPr>
      <w:r>
        <w:rPr>
          <w:rFonts w:ascii="Times New Roman"/>
          <w:b w:val="false"/>
          <w:i w:val="false"/>
          <w:color w:val="000000"/>
          <w:sz w:val="28"/>
        </w:rPr>
        <w:t>
      Денсаулық сақтау ұйымының қызметі уақытша тоқтатылған жағдайда, ақпараттандыру субъектісі 1 (бір) жұмыс күні ішінде МСАК ұйымдарын және басқа да денсаулық сақтау ұйымдарын хабардар етеді.</w:t>
      </w:r>
    </w:p>
    <w:bookmarkEnd w:id="142"/>
    <w:bookmarkStart w:name="z164" w:id="143"/>
    <w:p>
      <w:pPr>
        <w:spacing w:after="0"/>
        <w:ind w:left="0"/>
        <w:jc w:val="both"/>
      </w:pPr>
      <w:r>
        <w:rPr>
          <w:rFonts w:ascii="Times New Roman"/>
          <w:b w:val="false"/>
          <w:i w:val="false"/>
          <w:color w:val="000000"/>
          <w:sz w:val="28"/>
        </w:rPr>
        <w:t>
      Жауапты маман пациенттің назарына форс-мажорлық жағдайлардың туындағаны туралы жеткізеді және басқа денсаулық сақтау ұйымын таңдауды немесе оның қызметі қайта басталғаннан кейін бұрын таңдалған денсаулық сақтау ұйымына жатқызуды ұсынады.</w:t>
      </w:r>
    </w:p>
    <w:bookmarkEnd w:id="143"/>
    <w:bookmarkStart w:name="z165" w:id="144"/>
    <w:p>
      <w:pPr>
        <w:spacing w:after="0"/>
        <w:ind w:left="0"/>
        <w:jc w:val="both"/>
      </w:pPr>
      <w:r>
        <w:rPr>
          <w:rFonts w:ascii="Times New Roman"/>
          <w:b w:val="false"/>
          <w:i w:val="false"/>
          <w:color w:val="000000"/>
          <w:sz w:val="28"/>
        </w:rPr>
        <w:t>
      Емдеуге жатқызуға жолдама электрондық тіркеу порталында үш сағаттан артық іске асырылмаған жағдайда денсаулық сақтау ұйымы жоспарлы емдеуге жатқызуға жіберу процесінің үздіксіздігін мынадай ретпен қамтамасыз етеді:</w:t>
      </w:r>
    </w:p>
    <w:bookmarkEnd w:id="144"/>
    <w:bookmarkStart w:name="z166" w:id="145"/>
    <w:p>
      <w:pPr>
        <w:spacing w:after="0"/>
        <w:ind w:left="0"/>
        <w:jc w:val="both"/>
      </w:pPr>
      <w:r>
        <w:rPr>
          <w:rFonts w:ascii="Times New Roman"/>
          <w:b w:val="false"/>
          <w:i w:val="false"/>
          <w:color w:val="000000"/>
          <w:sz w:val="28"/>
        </w:rPr>
        <w:t>
      1) МСАК ұйымы немесе басқа денсаулық сақтау ұйымы, келісілген күні емдеуге жатқызуға арналған жолдаманы қағаз жүзінде рәсімдейді;</w:t>
      </w:r>
    </w:p>
    <w:bookmarkEnd w:id="145"/>
    <w:bookmarkStart w:name="z167" w:id="146"/>
    <w:p>
      <w:pPr>
        <w:spacing w:after="0"/>
        <w:ind w:left="0"/>
        <w:jc w:val="both"/>
      </w:pPr>
      <w:r>
        <w:rPr>
          <w:rFonts w:ascii="Times New Roman"/>
          <w:b w:val="false"/>
          <w:i w:val="false"/>
          <w:color w:val="000000"/>
          <w:sz w:val="28"/>
        </w:rPr>
        <w:t>
      2) денсаулық сақтау ұйымы пациентті емдеуге жатқызу күні қағаз жеткізгініне сәйкес жүзеге асады;</w:t>
      </w:r>
    </w:p>
    <w:bookmarkEnd w:id="146"/>
    <w:bookmarkStart w:name="z168" w:id="147"/>
    <w:p>
      <w:pPr>
        <w:spacing w:after="0"/>
        <w:ind w:left="0"/>
        <w:jc w:val="both"/>
      </w:pPr>
      <w:r>
        <w:rPr>
          <w:rFonts w:ascii="Times New Roman"/>
          <w:b w:val="false"/>
          <w:i w:val="false"/>
          <w:color w:val="000000"/>
          <w:sz w:val="28"/>
        </w:rPr>
        <w:t>
      3) МСАК ұйымы немесе басқа денсаулық сақтау ұйымы медициналық ақпараттық жүйенің жұмысы тікелей қайта басталғаннан кейін қағаз жеткізгіштегі деректері негізінде медициналық ақпараттық жүйені ажырату кезеңінде емдеуге жатқызылған немесе емдеуге жатқызуға жоспарланған пациенттердің жолдамаларын порталда тіркеуді қамтамасыз етеді;</w:t>
      </w:r>
    </w:p>
    <w:bookmarkEnd w:id="147"/>
    <w:bookmarkStart w:name="z169" w:id="148"/>
    <w:p>
      <w:pPr>
        <w:spacing w:after="0"/>
        <w:ind w:left="0"/>
        <w:jc w:val="both"/>
      </w:pPr>
      <w:r>
        <w:rPr>
          <w:rFonts w:ascii="Times New Roman"/>
          <w:b w:val="false"/>
          <w:i w:val="false"/>
          <w:color w:val="000000"/>
          <w:sz w:val="28"/>
        </w:rPr>
        <w:t>
      4) цифрлық денсаулық сақтау субъектісі:</w:t>
      </w:r>
    </w:p>
    <w:bookmarkEnd w:id="148"/>
    <w:bookmarkStart w:name="z170" w:id="149"/>
    <w:p>
      <w:pPr>
        <w:spacing w:after="0"/>
        <w:ind w:left="0"/>
        <w:jc w:val="both"/>
      </w:pPr>
      <w:r>
        <w:rPr>
          <w:rFonts w:ascii="Times New Roman"/>
          <w:b w:val="false"/>
          <w:i w:val="false"/>
          <w:color w:val="000000"/>
          <w:sz w:val="28"/>
        </w:rPr>
        <w:t>
      үш сағаттан астам мерзімге емдеуге жатқызуға жолдаманың электрондық тіркеу порталында жұмыс істемеу фактісі туралы хаттаманы рәсімдейді;</w:t>
      </w:r>
    </w:p>
    <w:bookmarkEnd w:id="149"/>
    <w:bookmarkStart w:name="z171" w:id="150"/>
    <w:p>
      <w:pPr>
        <w:spacing w:after="0"/>
        <w:ind w:left="0"/>
        <w:jc w:val="both"/>
      </w:pPr>
      <w:r>
        <w:rPr>
          <w:rFonts w:ascii="Times New Roman"/>
          <w:b w:val="false"/>
          <w:i w:val="false"/>
          <w:color w:val="000000"/>
          <w:sz w:val="28"/>
        </w:rPr>
        <w:t>
      МСАК ұйымынан немесе медициналық ұйымнан қағаз жеткізгіштерде жоспарлы емдеуге жатқызуға жіберу фактілері бойынша ақпаратты сұратады;</w:t>
      </w:r>
    </w:p>
    <w:bookmarkEnd w:id="150"/>
    <w:bookmarkStart w:name="z172" w:id="151"/>
    <w:p>
      <w:pPr>
        <w:spacing w:after="0"/>
        <w:ind w:left="0"/>
        <w:jc w:val="both"/>
      </w:pPr>
      <w:r>
        <w:rPr>
          <w:rFonts w:ascii="Times New Roman"/>
          <w:b w:val="false"/>
          <w:i w:val="false"/>
          <w:color w:val="000000"/>
          <w:sz w:val="28"/>
        </w:rPr>
        <w:t>
      қағаз жеткізгіштегі деректерге сәйкес жолдамаларды порталға тіркеу процесін үйлестіреді.</w:t>
      </w:r>
    </w:p>
    <w:bookmarkEnd w:id="151"/>
    <w:bookmarkStart w:name="z173" w:id="152"/>
    <w:p>
      <w:pPr>
        <w:spacing w:after="0"/>
        <w:ind w:left="0"/>
        <w:jc w:val="both"/>
      </w:pPr>
      <w:r>
        <w:rPr>
          <w:rFonts w:ascii="Times New Roman"/>
          <w:b w:val="false"/>
          <w:i w:val="false"/>
          <w:color w:val="000000"/>
          <w:sz w:val="28"/>
        </w:rPr>
        <w:t>
      23. Жолдамаларды порталдағы емдеуге жатқызуға дейінгі кезеңде пациенттің қайтыс болуы себебі бойынша "күту парағынан" алу кезінде ақпараттандыру субъектісіне мәліметтер (алу тіркелген күннен бастап үш жұмыс күні ішінде): сот-медициналық сараптамаға жататын жағдайларды қоспағанда, № ҚР ЖЖМ-175/2020 бұйрықпен бекітілген № 045/е нысаны бойынша амбулаториялық картадан үзінді көшірме, қайтыс болу туралы дәрігерлік куәліктің көшірмесі ұсынылады.</w:t>
      </w:r>
    </w:p>
    <w:bookmarkEnd w:id="152"/>
    <w:bookmarkStart w:name="z174" w:id="153"/>
    <w:p>
      <w:pPr>
        <w:spacing w:after="0"/>
        <w:ind w:left="0"/>
        <w:jc w:val="both"/>
      </w:pPr>
      <w:r>
        <w:rPr>
          <w:rFonts w:ascii="Times New Roman"/>
          <w:b w:val="false"/>
          <w:i w:val="false"/>
          <w:color w:val="000000"/>
          <w:sz w:val="28"/>
        </w:rPr>
        <w:t>
      24. Облыстардың, республикалық маңызы бар қалалардың және астананың денсаулық сақтауды мемлекеттік басқарудың жергілікті органдары:</w:t>
      </w:r>
    </w:p>
    <w:bookmarkEnd w:id="153"/>
    <w:bookmarkStart w:name="z175" w:id="154"/>
    <w:p>
      <w:pPr>
        <w:spacing w:after="0"/>
        <w:ind w:left="0"/>
        <w:jc w:val="both"/>
      </w:pPr>
      <w:r>
        <w:rPr>
          <w:rFonts w:ascii="Times New Roman"/>
          <w:b w:val="false"/>
          <w:i w:val="false"/>
          <w:color w:val="000000"/>
          <w:sz w:val="28"/>
        </w:rPr>
        <w:t>
      1) басқару шараларын қабылдай отырып, денсаулық сақтау ұйымдарының мынадай көрсеткіштеріне тұрақты мониторингті жүзеге асырады:</w:t>
      </w:r>
    </w:p>
    <w:bookmarkEnd w:id="154"/>
    <w:bookmarkStart w:name="z176" w:id="155"/>
    <w:p>
      <w:pPr>
        <w:spacing w:after="0"/>
        <w:ind w:left="0"/>
        <w:jc w:val="both"/>
      </w:pPr>
      <w:r>
        <w:rPr>
          <w:rFonts w:ascii="Times New Roman"/>
          <w:b w:val="false"/>
          <w:i w:val="false"/>
          <w:color w:val="000000"/>
          <w:sz w:val="28"/>
        </w:rPr>
        <w:t>
      өңірде стационарлық көмекті тұтыну деңгейі;</w:t>
      </w:r>
    </w:p>
    <w:bookmarkEnd w:id="155"/>
    <w:bookmarkStart w:name="z177" w:id="156"/>
    <w:p>
      <w:pPr>
        <w:spacing w:after="0"/>
        <w:ind w:left="0"/>
        <w:jc w:val="both"/>
      </w:pPr>
      <w:r>
        <w:rPr>
          <w:rFonts w:ascii="Times New Roman"/>
          <w:b w:val="false"/>
          <w:i w:val="false"/>
          <w:color w:val="000000"/>
          <w:sz w:val="28"/>
        </w:rPr>
        <w:t>
      төсек қорының жұмысы және оны ұтымды ету;</w:t>
      </w:r>
    </w:p>
    <w:bookmarkEnd w:id="156"/>
    <w:bookmarkStart w:name="z178" w:id="157"/>
    <w:p>
      <w:pPr>
        <w:spacing w:after="0"/>
        <w:ind w:left="0"/>
        <w:jc w:val="both"/>
      </w:pPr>
      <w:r>
        <w:rPr>
          <w:rFonts w:ascii="Times New Roman"/>
          <w:b w:val="false"/>
          <w:i w:val="false"/>
          <w:color w:val="000000"/>
          <w:sz w:val="28"/>
        </w:rPr>
        <w:t>
      төсектерді олардың сұранысына сәйкес қайта бейіндеу;</w:t>
      </w:r>
    </w:p>
    <w:bookmarkEnd w:id="157"/>
    <w:bookmarkStart w:name="z179" w:id="158"/>
    <w:p>
      <w:pPr>
        <w:spacing w:after="0"/>
        <w:ind w:left="0"/>
        <w:jc w:val="both"/>
      </w:pPr>
      <w:r>
        <w:rPr>
          <w:rFonts w:ascii="Times New Roman"/>
          <w:b w:val="false"/>
          <w:i w:val="false"/>
          <w:color w:val="000000"/>
          <w:sz w:val="28"/>
        </w:rPr>
        <w:t>
      тәуліктік және күндізгі стационарларда емделген жағдайлардың құрылымы;</w:t>
      </w:r>
    </w:p>
    <w:bookmarkEnd w:id="158"/>
    <w:bookmarkStart w:name="z180" w:id="159"/>
    <w:p>
      <w:pPr>
        <w:spacing w:after="0"/>
        <w:ind w:left="0"/>
        <w:jc w:val="both"/>
      </w:pPr>
      <w:r>
        <w:rPr>
          <w:rFonts w:ascii="Times New Roman"/>
          <w:b w:val="false"/>
          <w:i w:val="false"/>
          <w:color w:val="000000"/>
          <w:sz w:val="28"/>
        </w:rPr>
        <w:t>
      негізсіз емдеуге жатқызу;</w:t>
      </w:r>
    </w:p>
    <w:bookmarkEnd w:id="159"/>
    <w:bookmarkStart w:name="z181" w:id="160"/>
    <w:p>
      <w:pPr>
        <w:spacing w:after="0"/>
        <w:ind w:left="0"/>
        <w:jc w:val="both"/>
      </w:pPr>
      <w:r>
        <w:rPr>
          <w:rFonts w:ascii="Times New Roman"/>
          <w:b w:val="false"/>
          <w:i w:val="false"/>
          <w:color w:val="000000"/>
          <w:sz w:val="28"/>
        </w:rPr>
        <w:t>
      штаттан тыс жағдайлар.</w:t>
      </w:r>
    </w:p>
    <w:bookmarkEnd w:id="160"/>
    <w:bookmarkStart w:name="z182" w:id="161"/>
    <w:p>
      <w:pPr>
        <w:spacing w:after="0"/>
        <w:ind w:left="0"/>
        <w:jc w:val="left"/>
      </w:pPr>
      <w:r>
        <w:rPr>
          <w:rFonts w:ascii="Times New Roman"/>
          <w:b/>
          <w:i w:val="false"/>
          <w:color w:val="000000"/>
        </w:rPr>
        <w:t xml:space="preserve"> 2-параграф. "Стационарлық науқастың медициналық картасынан үзінді көшірме беру" мемлекеттік көрсетілетін қызметтерді көрсету тәртібі</w:t>
      </w:r>
    </w:p>
    <w:bookmarkEnd w:id="161"/>
    <w:bookmarkStart w:name="z183" w:id="162"/>
    <w:p>
      <w:pPr>
        <w:spacing w:after="0"/>
        <w:ind w:left="0"/>
        <w:jc w:val="both"/>
      </w:pPr>
      <w:r>
        <w:rPr>
          <w:rFonts w:ascii="Times New Roman"/>
          <w:b w:val="false"/>
          <w:i w:val="false"/>
          <w:color w:val="000000"/>
          <w:sz w:val="28"/>
        </w:rPr>
        <w:t>
      25. Пациентті ТМККК шеңберінде және МӘМС жүйесінде денсаулық сақтау ұйымына емдеуге жатқызу:</w:t>
      </w:r>
    </w:p>
    <w:bookmarkEnd w:id="162"/>
    <w:bookmarkStart w:name="z184" w:id="163"/>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тәулік бойы бақыланатын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bookmarkEnd w:id="163"/>
    <w:bookmarkStart w:name="z185" w:id="16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тәулік бойы бақыланатын стационарға басым емдеу үшін АХЖ– 9 кодтары бойынша операциялар мен манипуляциялар тізбесіне сәйкес;</w:t>
      </w:r>
    </w:p>
    <w:bookmarkEnd w:id="164"/>
    <w:bookmarkStart w:name="z186" w:id="165"/>
    <w:p>
      <w:pPr>
        <w:spacing w:after="0"/>
        <w:ind w:left="0"/>
        <w:jc w:val="both"/>
      </w:pPr>
      <w:r>
        <w:rPr>
          <w:rFonts w:ascii="Times New Roman"/>
          <w:b w:val="false"/>
          <w:i w:val="false"/>
          <w:color w:val="000000"/>
          <w:sz w:val="28"/>
        </w:rPr>
        <w:t xml:space="preserve">
      26. АХЖ–10 коды бойынша аурулардың тізбесіне кірмеген ауруы бар адамдар стационарлық жағдайларда емдеу үшін осы Стандартқа </w:t>
      </w:r>
      <w:r>
        <w:rPr>
          <w:rFonts w:ascii="Times New Roman"/>
          <w:b w:val="false"/>
          <w:i w:val="false"/>
          <w:color w:val="000000"/>
          <w:sz w:val="28"/>
        </w:rPr>
        <w:t>12-қосымшаға</w:t>
      </w:r>
      <w:r>
        <w:rPr>
          <w:rFonts w:ascii="Times New Roman"/>
          <w:b w:val="false"/>
          <w:i w:val="false"/>
          <w:color w:val="000000"/>
          <w:sz w:val="28"/>
        </w:rPr>
        <w:t xml:space="preserve"> сәйкес жүзеге асырылады.</w:t>
      </w:r>
    </w:p>
    <w:bookmarkEnd w:id="165"/>
    <w:bookmarkStart w:name="z187" w:id="166"/>
    <w:p>
      <w:pPr>
        <w:spacing w:after="0"/>
        <w:ind w:left="0"/>
        <w:jc w:val="both"/>
      </w:pPr>
      <w:r>
        <w:rPr>
          <w:rFonts w:ascii="Times New Roman"/>
          <w:b w:val="false"/>
          <w:i w:val="false"/>
          <w:color w:val="000000"/>
          <w:sz w:val="28"/>
        </w:rPr>
        <w:t>
      27.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Қабылдау бөлімшесінде консилиум ұйымдастырылады (көрсеткіші бойынша).</w:t>
      </w:r>
    </w:p>
    <w:bookmarkEnd w:id="166"/>
    <w:bookmarkStart w:name="z188" w:id="167"/>
    <w:p>
      <w:pPr>
        <w:spacing w:after="0"/>
        <w:ind w:left="0"/>
        <w:jc w:val="both"/>
      </w:pPr>
      <w:r>
        <w:rPr>
          <w:rFonts w:ascii="Times New Roman"/>
          <w:b w:val="false"/>
          <w:i w:val="false"/>
          <w:color w:val="000000"/>
          <w:sz w:val="28"/>
        </w:rPr>
        <w:t>
      Толық зерттеп–қарау және қарсы көрсетілімдер болмаған кезде бейінді бөлімшеге емдеуге жатқызу жүзеге асырылады.</w:t>
      </w:r>
    </w:p>
    <w:bookmarkEnd w:id="167"/>
    <w:bookmarkStart w:name="z189" w:id="168"/>
    <w:p>
      <w:pPr>
        <w:spacing w:after="0"/>
        <w:ind w:left="0"/>
        <w:jc w:val="both"/>
      </w:pPr>
      <w:r>
        <w:rPr>
          <w:rFonts w:ascii="Times New Roman"/>
          <w:b w:val="false"/>
          <w:i w:val="false"/>
          <w:color w:val="000000"/>
          <w:sz w:val="28"/>
        </w:rPr>
        <w:t>
      28. Науқастарды денсаулық сақтау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Денсаулық сақтау министрінің 29.07.2022 </w:t>
      </w:r>
      <w:r>
        <w:rPr>
          <w:rFonts w:ascii="Times New Roman"/>
          <w:b w:val="false"/>
          <w:i w:val="false"/>
          <w:color w:val="ff0000"/>
          <w:sz w:val="28"/>
        </w:rPr>
        <w:t>№ ҚР ДСМ-69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69"/>
    <w:p>
      <w:pPr>
        <w:spacing w:after="0"/>
        <w:ind w:left="0"/>
        <w:jc w:val="both"/>
      </w:pPr>
      <w:r>
        <w:rPr>
          <w:rFonts w:ascii="Times New Roman"/>
          <w:b w:val="false"/>
          <w:i w:val="false"/>
          <w:color w:val="000000"/>
          <w:sz w:val="28"/>
        </w:rPr>
        <w:t>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bookmarkEnd w:id="169"/>
    <w:bookmarkStart w:name="z193" w:id="170"/>
    <w:p>
      <w:pPr>
        <w:spacing w:after="0"/>
        <w:ind w:left="0"/>
        <w:jc w:val="both"/>
      </w:pPr>
      <w:r>
        <w:rPr>
          <w:rFonts w:ascii="Times New Roman"/>
          <w:b w:val="false"/>
          <w:i w:val="false"/>
          <w:color w:val="000000"/>
          <w:sz w:val="28"/>
        </w:rPr>
        <w:t>
      31. Шұғыл емдеуге жатқызу кезінде пациенттерді Порталда тіркеуді денсаулық сақтау ұйымының қабылдау бөлімшесінің мамандары жүзеге асырады.</w:t>
      </w:r>
    </w:p>
    <w:bookmarkEnd w:id="170"/>
    <w:bookmarkStart w:name="z194" w:id="171"/>
    <w:p>
      <w:pPr>
        <w:spacing w:after="0"/>
        <w:ind w:left="0"/>
        <w:jc w:val="both"/>
      </w:pPr>
      <w:r>
        <w:rPr>
          <w:rFonts w:ascii="Times New Roman"/>
          <w:b w:val="false"/>
          <w:i w:val="false"/>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электрондық форматта жүзеге асырылады.</w:t>
      </w:r>
    </w:p>
    <w:bookmarkEnd w:id="171"/>
    <w:bookmarkStart w:name="z195" w:id="172"/>
    <w:p>
      <w:pPr>
        <w:spacing w:after="0"/>
        <w:ind w:left="0"/>
        <w:jc w:val="both"/>
      </w:pPr>
      <w:r>
        <w:rPr>
          <w:rFonts w:ascii="Times New Roman"/>
          <w:b w:val="false"/>
          <w:i w:val="false"/>
          <w:color w:val="000000"/>
          <w:sz w:val="28"/>
        </w:rPr>
        <w:t xml:space="preserve">
      33. Денсаулық сақтау ұйымдары апта сайын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МСАК ұйымына немесе басқа денсаулық сақтау ұйымына пациенттің шұғыл емдеуге жатқызудан бас тартуы туралы ақпаратты электрондық жеткізгіштерде жібереді.</w:t>
      </w:r>
    </w:p>
    <w:bookmarkEnd w:id="172"/>
    <w:bookmarkStart w:name="z196" w:id="173"/>
    <w:p>
      <w:pPr>
        <w:spacing w:after="0"/>
        <w:ind w:left="0"/>
        <w:jc w:val="both"/>
      </w:pPr>
      <w:r>
        <w:rPr>
          <w:rFonts w:ascii="Times New Roman"/>
          <w:b w:val="false"/>
          <w:i w:val="false"/>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bookmarkEnd w:id="173"/>
    <w:bookmarkStart w:name="z197" w:id="174"/>
    <w:p>
      <w:pPr>
        <w:spacing w:after="0"/>
        <w:ind w:left="0"/>
        <w:jc w:val="both"/>
      </w:pPr>
      <w:r>
        <w:rPr>
          <w:rFonts w:ascii="Times New Roman"/>
          <w:b w:val="false"/>
          <w:i w:val="false"/>
          <w:color w:val="000000"/>
          <w:sz w:val="28"/>
        </w:rPr>
        <w:t>
      34. Шұғыл жағдайларда пациент денсаулық сақтау ұйымының қабылдау бөлімшесіне жедел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жағдайларда пациенттерді денсаулық сақтау ұйымына азаматтар немесе құқық қорғау органдарының қызметкерлері жеткізеді.</w:t>
      </w:r>
    </w:p>
    <w:bookmarkEnd w:id="174"/>
    <w:bookmarkStart w:name="z198" w:id="175"/>
    <w:p>
      <w:pPr>
        <w:spacing w:after="0"/>
        <w:ind w:left="0"/>
        <w:jc w:val="both"/>
      </w:pPr>
      <w:r>
        <w:rPr>
          <w:rFonts w:ascii="Times New Roman"/>
          <w:b w:val="false"/>
          <w:i w:val="false"/>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bookmarkEnd w:id="175"/>
    <w:bookmarkStart w:name="z199" w:id="176"/>
    <w:p>
      <w:pPr>
        <w:spacing w:after="0"/>
        <w:ind w:left="0"/>
        <w:jc w:val="both"/>
      </w:pPr>
      <w:r>
        <w:rPr>
          <w:rFonts w:ascii="Times New Roman"/>
          <w:b w:val="false"/>
          <w:i w:val="false"/>
          <w:color w:val="000000"/>
          <w:sz w:val="28"/>
        </w:rPr>
        <w:t>
      36. 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bookmarkEnd w:id="176"/>
    <w:bookmarkStart w:name="z200" w:id="177"/>
    <w:p>
      <w:pPr>
        <w:spacing w:after="0"/>
        <w:ind w:left="0"/>
        <w:jc w:val="both"/>
      </w:pPr>
      <w:r>
        <w:rPr>
          <w:rFonts w:ascii="Times New Roman"/>
          <w:b w:val="false"/>
          <w:i w:val="false"/>
          <w:color w:val="000000"/>
          <w:sz w:val="28"/>
        </w:rPr>
        <w:t>
      37. Шұғыл стационарлық медициналық көмекті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bookmarkEnd w:id="177"/>
    <w:bookmarkStart w:name="z201" w:id="178"/>
    <w:p>
      <w:pPr>
        <w:spacing w:after="0"/>
        <w:ind w:left="0"/>
        <w:jc w:val="both"/>
      </w:pPr>
      <w:r>
        <w:rPr>
          <w:rFonts w:ascii="Times New Roman"/>
          <w:b w:val="false"/>
          <w:i w:val="false"/>
          <w:color w:val="000000"/>
          <w:sz w:val="28"/>
        </w:rPr>
        <w:t>
      38. Қабылдау бөлімшесінде қайтыс болған жағдайда пациенттің қайтыс болу фактісі осы медициналық ұйымға тіркеледі.</w:t>
      </w:r>
    </w:p>
    <w:bookmarkEnd w:id="178"/>
    <w:bookmarkStart w:name="z202" w:id="179"/>
    <w:p>
      <w:pPr>
        <w:spacing w:after="0"/>
        <w:ind w:left="0"/>
        <w:jc w:val="both"/>
      </w:pPr>
      <w:r>
        <w:rPr>
          <w:rFonts w:ascii="Times New Roman"/>
          <w:b w:val="false"/>
          <w:i w:val="false"/>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триаж жүйесі бойынша бөледі.</w:t>
      </w:r>
    </w:p>
    <w:bookmarkEnd w:id="179"/>
    <w:bookmarkStart w:name="z203" w:id="180"/>
    <w:p>
      <w:pPr>
        <w:spacing w:after="0"/>
        <w:ind w:left="0"/>
        <w:jc w:val="both"/>
      </w:pPr>
      <w:r>
        <w:rPr>
          <w:rFonts w:ascii="Times New Roman"/>
          <w:b w:val="false"/>
          <w:i w:val="false"/>
          <w:color w:val="000000"/>
          <w:sz w:val="28"/>
        </w:rPr>
        <w:t>
      40. Пациенттің жай-күйін дәрігердің бағалауы аяқталғаннан кейін мейіргер түрлі-түсті (қызыл, сары, жасыл) таңбалауды жүргізеді.</w:t>
      </w:r>
    </w:p>
    <w:bookmarkEnd w:id="180"/>
    <w:bookmarkStart w:name="z204" w:id="181"/>
    <w:p>
      <w:pPr>
        <w:spacing w:after="0"/>
        <w:ind w:left="0"/>
        <w:jc w:val="both"/>
      </w:pPr>
      <w:r>
        <w:rPr>
          <w:rFonts w:ascii="Times New Roman"/>
          <w:b w:val="false"/>
          <w:i w:val="false"/>
          <w:color w:val="000000"/>
          <w:sz w:val="28"/>
        </w:rPr>
        <w:t>
      41. Пациентті бірінші топқа (қызыл аймақ) айқындау кезінде шұғыл медициналық көмек қарқынды терапия палатасы немесе операция жасау бөлмесі жағдайларында көрсетіледі.</w:t>
      </w:r>
    </w:p>
    <w:bookmarkEnd w:id="181"/>
    <w:bookmarkStart w:name="z205" w:id="182"/>
    <w:p>
      <w:pPr>
        <w:spacing w:after="0"/>
        <w:ind w:left="0"/>
        <w:jc w:val="both"/>
      </w:pPr>
      <w:r>
        <w:rPr>
          <w:rFonts w:ascii="Times New Roman"/>
          <w:b w:val="false"/>
          <w:i w:val="false"/>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bookmarkEnd w:id="182"/>
    <w:bookmarkStart w:name="z206" w:id="183"/>
    <w:p>
      <w:pPr>
        <w:spacing w:after="0"/>
        <w:ind w:left="0"/>
        <w:jc w:val="both"/>
      </w:pPr>
      <w:r>
        <w:rPr>
          <w:rFonts w:ascii="Times New Roman"/>
          <w:b w:val="false"/>
          <w:i w:val="false"/>
          <w:color w:val="000000"/>
          <w:sz w:val="28"/>
        </w:rPr>
        <w:t>
      42. Екінші топтағы пациент (сары аймақ) медицина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bookmarkEnd w:id="183"/>
    <w:bookmarkStart w:name="z207" w:id="184"/>
    <w:p>
      <w:pPr>
        <w:spacing w:after="0"/>
        <w:ind w:left="0"/>
        <w:jc w:val="both"/>
      </w:pPr>
      <w:r>
        <w:rPr>
          <w:rFonts w:ascii="Times New Roman"/>
          <w:b w:val="false"/>
          <w:i w:val="false"/>
          <w:color w:val="000000"/>
          <w:sz w:val="28"/>
        </w:rPr>
        <w:t>
      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bookmarkEnd w:id="184"/>
    <w:bookmarkStart w:name="z208" w:id="185"/>
    <w:p>
      <w:pPr>
        <w:spacing w:after="0"/>
        <w:ind w:left="0"/>
        <w:jc w:val="both"/>
      </w:pPr>
      <w:r>
        <w:rPr>
          <w:rFonts w:ascii="Times New Roman"/>
          <w:b w:val="false"/>
          <w:i w:val="false"/>
          <w:color w:val="000000"/>
          <w:sz w:val="28"/>
        </w:rPr>
        <w:t>
      Стационарға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bookmarkEnd w:id="185"/>
    <w:bookmarkStart w:name="z209" w:id="186"/>
    <w:p>
      <w:pPr>
        <w:spacing w:after="0"/>
        <w:ind w:left="0"/>
        <w:jc w:val="both"/>
      </w:pPr>
      <w:r>
        <w:rPr>
          <w:rFonts w:ascii="Times New Roman"/>
          <w:b w:val="false"/>
          <w:i w:val="false"/>
          <w:color w:val="000000"/>
          <w:sz w:val="28"/>
        </w:rPr>
        <w:t>
      Қабылдау бөлімшесінің мейіргері активті пациенттің бекітілген жері (болған жағдайда) бойынша МСАК ұйымына жібереді.</w:t>
      </w:r>
    </w:p>
    <w:bookmarkEnd w:id="186"/>
    <w:bookmarkStart w:name="z210" w:id="187"/>
    <w:p>
      <w:pPr>
        <w:spacing w:after="0"/>
        <w:ind w:left="0"/>
        <w:jc w:val="both"/>
      </w:pPr>
      <w:r>
        <w:rPr>
          <w:rFonts w:ascii="Times New Roman"/>
          <w:b w:val="false"/>
          <w:i w:val="false"/>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пайдаланылған дәрілік заттар тізіліміне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енгізіледі.</w:t>
      </w:r>
    </w:p>
    <w:bookmarkEnd w:id="187"/>
    <w:bookmarkStart w:name="z211" w:id="188"/>
    <w:p>
      <w:pPr>
        <w:spacing w:after="0"/>
        <w:ind w:left="0"/>
        <w:jc w:val="both"/>
      </w:pPr>
      <w:r>
        <w:rPr>
          <w:rFonts w:ascii="Times New Roman"/>
          <w:b w:val="false"/>
          <w:i w:val="false"/>
          <w:color w:val="000000"/>
          <w:sz w:val="28"/>
        </w:rPr>
        <w:t>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 медициналық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bookmarkEnd w:id="188"/>
    <w:bookmarkStart w:name="z212" w:id="189"/>
    <w:p>
      <w:pPr>
        <w:spacing w:after="0"/>
        <w:ind w:left="0"/>
        <w:jc w:val="both"/>
      </w:pPr>
      <w:r>
        <w:rPr>
          <w:rFonts w:ascii="Times New Roman"/>
          <w:b w:val="false"/>
          <w:i w:val="false"/>
          <w:color w:val="000000"/>
          <w:sz w:val="28"/>
        </w:rPr>
        <w:t>
      46. Пациент тәулік бойы бақыланатын стационарға келіп түскен кезде емдеуші дәрігер оны медициналық картаға белгі қоя отырып, денсаулық сақтау ұйымының ішкі тәртібінің қағидалары туралы хабардар етеді.</w:t>
      </w:r>
    </w:p>
    <w:bookmarkEnd w:id="189"/>
    <w:bookmarkStart w:name="z213" w:id="190"/>
    <w:p>
      <w:pPr>
        <w:spacing w:after="0"/>
        <w:ind w:left="0"/>
        <w:jc w:val="both"/>
      </w:pPr>
      <w:r>
        <w:rPr>
          <w:rFonts w:ascii="Times New Roman"/>
          <w:b w:val="false"/>
          <w:i w:val="false"/>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белгіленеді.</w:t>
      </w:r>
    </w:p>
    <w:bookmarkEnd w:id="190"/>
    <w:bookmarkStart w:name="z214" w:id="191"/>
    <w:p>
      <w:pPr>
        <w:spacing w:after="0"/>
        <w:ind w:left="0"/>
        <w:jc w:val="both"/>
      </w:pPr>
      <w:r>
        <w:rPr>
          <w:rFonts w:ascii="Times New Roman"/>
          <w:b w:val="false"/>
          <w:i w:val="false"/>
          <w:color w:val="000000"/>
          <w:sz w:val="28"/>
        </w:rPr>
        <w:t>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bookmarkEnd w:id="191"/>
    <w:bookmarkStart w:name="z215" w:id="192"/>
    <w:p>
      <w:pPr>
        <w:spacing w:after="0"/>
        <w:ind w:left="0"/>
        <w:jc w:val="both"/>
      </w:pPr>
      <w:r>
        <w:rPr>
          <w:rFonts w:ascii="Times New Roman"/>
          <w:b w:val="false"/>
          <w:i w:val="false"/>
          <w:color w:val="000000"/>
          <w:sz w:val="28"/>
        </w:rPr>
        <w:t>
      Пациенттің хабардар етілген келісімі стационарлық пациенттің медициналық картасына 3-қосымша параққа сәйкес ресімделеді.</w:t>
      </w:r>
    </w:p>
    <w:bookmarkEnd w:id="192"/>
    <w:bookmarkStart w:name="z216" w:id="193"/>
    <w:p>
      <w:pPr>
        <w:spacing w:after="0"/>
        <w:ind w:left="0"/>
        <w:jc w:val="both"/>
      </w:pPr>
      <w:r>
        <w:rPr>
          <w:rFonts w:ascii="Times New Roman"/>
          <w:b w:val="false"/>
          <w:i w:val="false"/>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bookmarkEnd w:id="193"/>
    <w:bookmarkStart w:name="z217" w:id="194"/>
    <w:p>
      <w:pPr>
        <w:spacing w:after="0"/>
        <w:ind w:left="0"/>
        <w:jc w:val="both"/>
      </w:pPr>
      <w:r>
        <w:rPr>
          <w:rFonts w:ascii="Times New Roman"/>
          <w:b w:val="false"/>
          <w:i w:val="false"/>
          <w:color w:val="000000"/>
          <w:sz w:val="28"/>
        </w:rPr>
        <w:t>
      Пациенттердің келісімінсіз медициналық көмек көрсету жоғарыда көрсетілген жағдайлар жойылғанға дейін жалғасады.</w:t>
      </w:r>
    </w:p>
    <w:bookmarkEnd w:id="194"/>
    <w:bookmarkStart w:name="z218" w:id="195"/>
    <w:p>
      <w:pPr>
        <w:spacing w:after="0"/>
        <w:ind w:left="0"/>
        <w:jc w:val="both"/>
      </w:pPr>
      <w:r>
        <w:rPr>
          <w:rFonts w:ascii="Times New Roman"/>
          <w:b w:val="false"/>
          <w:i w:val="false"/>
          <w:color w:val="000000"/>
          <w:sz w:val="28"/>
        </w:rPr>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жатқан пациентке баруына жол беріледі.</w:t>
      </w:r>
    </w:p>
    <w:bookmarkEnd w:id="195"/>
    <w:bookmarkStart w:name="z219" w:id="196"/>
    <w:p>
      <w:pPr>
        <w:spacing w:after="0"/>
        <w:ind w:left="0"/>
        <w:jc w:val="both"/>
      </w:pPr>
      <w:r>
        <w:rPr>
          <w:rFonts w:ascii="Times New Roman"/>
          <w:b w:val="false"/>
          <w:i w:val="false"/>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bookmarkEnd w:id="196"/>
    <w:bookmarkStart w:name="z220" w:id="197"/>
    <w:p>
      <w:pPr>
        <w:spacing w:after="0"/>
        <w:ind w:left="0"/>
        <w:jc w:val="both"/>
      </w:pPr>
      <w:r>
        <w:rPr>
          <w:rFonts w:ascii="Times New Roman"/>
          <w:b w:val="false"/>
          <w:i w:val="false"/>
          <w:color w:val="000000"/>
          <w:sz w:val="28"/>
        </w:rPr>
        <w:t>
      Заңды өкілдері болмаған 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bookmarkEnd w:id="197"/>
    <w:bookmarkStart w:name="z221" w:id="198"/>
    <w:p>
      <w:pPr>
        <w:spacing w:after="0"/>
        <w:ind w:left="0"/>
        <w:jc w:val="both"/>
      </w:pPr>
      <w:r>
        <w:rPr>
          <w:rFonts w:ascii="Times New Roman"/>
          <w:b w:val="false"/>
          <w:i w:val="false"/>
          <w:color w:val="000000"/>
          <w:sz w:val="28"/>
        </w:rPr>
        <w:t>
      51. Медициналық көмек алу кезінде пациент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іс-шаралардың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bookmarkEnd w:id="198"/>
    <w:bookmarkStart w:name="z222" w:id="199"/>
    <w:p>
      <w:pPr>
        <w:spacing w:after="0"/>
        <w:ind w:left="0"/>
        <w:jc w:val="both"/>
      </w:pPr>
      <w:r>
        <w:rPr>
          <w:rFonts w:ascii="Times New Roman"/>
          <w:b w:val="false"/>
          <w:i w:val="false"/>
          <w:color w:val="000000"/>
          <w:sz w:val="28"/>
        </w:rPr>
        <w:t>
      52. Жоғары медициналық білімі бар медицина қызметкері (бұдан әрі – дәрігер) пациентті стационарға келіп түскен күні қарайды, оған қажетті емдеуді тіркейді және тағайындалған емдеу-диагностикалық іс-шаралар туралы хабардар етеді.</w:t>
      </w:r>
    </w:p>
    <w:bookmarkEnd w:id="199"/>
    <w:bookmarkStart w:name="z223" w:id="200"/>
    <w:p>
      <w:pPr>
        <w:spacing w:after="0"/>
        <w:ind w:left="0"/>
        <w:jc w:val="both"/>
      </w:pPr>
      <w:r>
        <w:rPr>
          <w:rFonts w:ascii="Times New Roman"/>
          <w:b w:val="false"/>
          <w:i w:val="false"/>
          <w:color w:val="000000"/>
          <w:sz w:val="28"/>
        </w:rPr>
        <w:t>
      53. Емдеу-диагностикалық іс-шараларды жүргізу, дәрі-дәрмекпен қамтамасыз ету, емдік тамақтануды ұйымдастыру және пациенттің тиісті күтімі денсаулық сақтау ұйымына келіп түскен сәттен бастап жүзеге асырылады.</w:t>
      </w:r>
    </w:p>
    <w:bookmarkEnd w:id="200"/>
    <w:bookmarkStart w:name="z224" w:id="201"/>
    <w:p>
      <w:pPr>
        <w:spacing w:after="0"/>
        <w:ind w:left="0"/>
        <w:jc w:val="both"/>
      </w:pPr>
      <w:r>
        <w:rPr>
          <w:rFonts w:ascii="Times New Roman"/>
          <w:b w:val="false"/>
          <w:i w:val="false"/>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- 96/2020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сәйкес жүргізіледі.</w:t>
      </w:r>
    </w:p>
    <w:bookmarkEnd w:id="201"/>
    <w:bookmarkStart w:name="z225" w:id="202"/>
    <w:p>
      <w:pPr>
        <w:spacing w:after="0"/>
        <w:ind w:left="0"/>
        <w:jc w:val="both"/>
      </w:pPr>
      <w:r>
        <w:rPr>
          <w:rFonts w:ascii="Times New Roman"/>
          <w:b w:val="false"/>
          <w:i w:val="false"/>
          <w:color w:val="000000"/>
          <w:sz w:val="28"/>
        </w:rPr>
        <w:t xml:space="preserve">
      55.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министрінің міндетін атқарушының 2020 жылғы 28 қазандағы № ҚР ДСМ-162/2020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21537 болып тіркелген) сәйкес тәулік бойы бақыланатын стационарда қауіп төндіретін аурулары бар пациенттерді бөлек орналастыруға арналған палаталар немесе бокстар көзделеді.</w:t>
      </w:r>
    </w:p>
    <w:bookmarkEnd w:id="202"/>
    <w:bookmarkStart w:name="z226" w:id="203"/>
    <w:p>
      <w:pPr>
        <w:spacing w:after="0"/>
        <w:ind w:left="0"/>
        <w:jc w:val="both"/>
      </w:pPr>
      <w:r>
        <w:rPr>
          <w:rFonts w:ascii="Times New Roman"/>
          <w:b w:val="false"/>
          <w:i w:val="false"/>
          <w:color w:val="000000"/>
          <w:sz w:val="28"/>
        </w:rPr>
        <w:t>
      56. Тәулік бойы бақыланатын стационардағы пациенттерді емдеуші дәрігер күн сайын тексеріп отыруға тиіс.</w:t>
      </w:r>
    </w:p>
    <w:bookmarkEnd w:id="203"/>
    <w:bookmarkStart w:name="z227" w:id="204"/>
    <w:p>
      <w:pPr>
        <w:spacing w:after="0"/>
        <w:ind w:left="0"/>
        <w:jc w:val="both"/>
      </w:pPr>
      <w:r>
        <w:rPr>
          <w:rFonts w:ascii="Times New Roman"/>
          <w:b w:val="false"/>
          <w:i w:val="false"/>
          <w:color w:val="000000"/>
          <w:sz w:val="28"/>
        </w:rPr>
        <w:t>
      Кешкі, түнгі уақытта, демалыс және мереке күндері еңбек заңнамасына сәйкес - консультацияны немесе консилиумды денсаулық сақтау ұйымының жауапты кезекші дәрігері ұйымдастырады.</w:t>
      </w:r>
    </w:p>
    <w:bookmarkEnd w:id="204"/>
    <w:bookmarkStart w:name="z228" w:id="205"/>
    <w:p>
      <w:pPr>
        <w:spacing w:after="0"/>
        <w:ind w:left="0"/>
        <w:jc w:val="both"/>
      </w:pPr>
      <w:r>
        <w:rPr>
          <w:rFonts w:ascii="Times New Roman"/>
          <w:b w:val="false"/>
          <w:i w:val="false"/>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жүргізеді.</w:t>
      </w:r>
    </w:p>
    <w:bookmarkEnd w:id="205"/>
    <w:bookmarkStart w:name="z229" w:id="206"/>
    <w:p>
      <w:pPr>
        <w:spacing w:after="0"/>
        <w:ind w:left="0"/>
        <w:jc w:val="both"/>
      </w:pPr>
      <w:r>
        <w:rPr>
          <w:rFonts w:ascii="Times New Roman"/>
          <w:b w:val="false"/>
          <w:i w:val="false"/>
          <w:color w:val="000000"/>
          <w:sz w:val="28"/>
        </w:rPr>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жасайды.</w:t>
      </w:r>
    </w:p>
    <w:bookmarkEnd w:id="206"/>
    <w:bookmarkStart w:name="z230" w:id="207"/>
    <w:p>
      <w:pPr>
        <w:spacing w:after="0"/>
        <w:ind w:left="0"/>
        <w:jc w:val="both"/>
      </w:pPr>
      <w:r>
        <w:rPr>
          <w:rFonts w:ascii="Times New Roman"/>
          <w:b w:val="false"/>
          <w:i w:val="false"/>
          <w:color w:val="000000"/>
          <w:sz w:val="28"/>
        </w:rPr>
        <w:t>
      Медициналық картаның электрондық нұсқасына пациенттің жағдайы өзгерген сәттен бастап бір тәуліктен кем емес уақытта енгізіледі.</w:t>
      </w:r>
    </w:p>
    <w:bookmarkEnd w:id="207"/>
    <w:bookmarkStart w:name="z231" w:id="208"/>
    <w:p>
      <w:pPr>
        <w:spacing w:after="0"/>
        <w:ind w:left="0"/>
        <w:jc w:val="both"/>
      </w:pPr>
      <w:r>
        <w:rPr>
          <w:rFonts w:ascii="Times New Roman"/>
          <w:b w:val="false"/>
          <w:i w:val="false"/>
          <w:color w:val="000000"/>
          <w:sz w:val="28"/>
        </w:rPr>
        <w:t>
      Аурудың ауыр және өте ауыр ағымында жазбалардың көптігі жағдайдың ауырлық динамикасына байланысты. Дәрігердің жазбалары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күттірмейтін жағдайларда сағат және минут бойынша шұғыл көмек көрсету уақытын көрсете отырып, қарап-тексеру еселігі кемінде әрбір үш сағат сайын.</w:t>
      </w:r>
    </w:p>
    <w:bookmarkEnd w:id="208"/>
    <w:bookmarkStart w:name="z232" w:id="209"/>
    <w:p>
      <w:pPr>
        <w:spacing w:after="0"/>
        <w:ind w:left="0"/>
        <w:jc w:val="both"/>
      </w:pPr>
      <w:r>
        <w:rPr>
          <w:rFonts w:ascii="Times New Roman"/>
          <w:b w:val="false"/>
          <w:i w:val="false"/>
          <w:color w:val="000000"/>
          <w:sz w:val="28"/>
        </w:rPr>
        <w:t>
      57. Клиникалық диагноз бөлімше меңгерушісімен бірлесіп, пациентті денсаулық сақтау ұйымына емдеуге жатқызған күннен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белгіленеді.</w:t>
      </w:r>
    </w:p>
    <w:bookmarkEnd w:id="209"/>
    <w:bookmarkStart w:name="z233" w:id="210"/>
    <w:p>
      <w:pPr>
        <w:spacing w:after="0"/>
        <w:ind w:left="0"/>
        <w:jc w:val="both"/>
      </w:pPr>
      <w:r>
        <w:rPr>
          <w:rFonts w:ascii="Times New Roman"/>
          <w:b w:val="false"/>
          <w:i w:val="false"/>
          <w:color w:val="000000"/>
          <w:sz w:val="28"/>
        </w:rPr>
        <w:t>
      Клиникалық диагноз белгіленген күні медициналық картада тиісті жазба жасалады.</w:t>
      </w:r>
    </w:p>
    <w:bookmarkEnd w:id="210"/>
    <w:bookmarkStart w:name="z234" w:id="211"/>
    <w:p>
      <w:pPr>
        <w:spacing w:after="0"/>
        <w:ind w:left="0"/>
        <w:jc w:val="both"/>
      </w:pPr>
      <w:r>
        <w:rPr>
          <w:rFonts w:ascii="Times New Roman"/>
          <w:b w:val="false"/>
          <w:i w:val="false"/>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 қаралады.</w:t>
      </w:r>
    </w:p>
    <w:bookmarkEnd w:id="211"/>
    <w:bookmarkStart w:name="z235" w:id="212"/>
    <w:p>
      <w:pPr>
        <w:spacing w:after="0"/>
        <w:ind w:left="0"/>
        <w:jc w:val="both"/>
      </w:pPr>
      <w:r>
        <w:rPr>
          <w:rFonts w:ascii="Times New Roman"/>
          <w:b w:val="false"/>
          <w:i w:val="false"/>
          <w:color w:val="000000"/>
          <w:sz w:val="28"/>
        </w:rPr>
        <w:t>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bookmarkEnd w:id="212"/>
    <w:bookmarkStart w:name="z236" w:id="213"/>
    <w:p>
      <w:pPr>
        <w:spacing w:after="0"/>
        <w:ind w:left="0"/>
        <w:jc w:val="both"/>
      </w:pPr>
      <w:r>
        <w:rPr>
          <w:rFonts w:ascii="Times New Roman"/>
          <w:b w:val="false"/>
          <w:i w:val="false"/>
          <w:color w:val="000000"/>
          <w:sz w:val="28"/>
        </w:rPr>
        <w:t xml:space="preserve">
      59. Бес жасқа дейінгі балаларды,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стационарда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сондай-ақ еңбекке уақытша жарамсыздық парағын немесе анықтамасын беру" мемлекеттік көрсетілетін қызмет стандартына сәйкес жүзеге асырылады.</w:t>
      </w:r>
    </w:p>
    <w:bookmarkEnd w:id="213"/>
    <w:bookmarkStart w:name="z237" w:id="214"/>
    <w:p>
      <w:pPr>
        <w:spacing w:after="0"/>
        <w:ind w:left="0"/>
        <w:jc w:val="both"/>
      </w:pPr>
      <w:r>
        <w:rPr>
          <w:rFonts w:ascii="Times New Roman"/>
          <w:b w:val="false"/>
          <w:i w:val="false"/>
          <w:color w:val="000000"/>
          <w:sz w:val="28"/>
        </w:rPr>
        <w:t>
      Бір жасқа дейінгі баланы емізетін ана бала күтімі бойынша денсаулық сақтау ұйымында болған барлық кезеңге тегін тамақпен қамтамасыз етіледі.</w:t>
      </w:r>
    </w:p>
    <w:bookmarkEnd w:id="214"/>
    <w:bookmarkStart w:name="z238" w:id="215"/>
    <w:p>
      <w:pPr>
        <w:spacing w:after="0"/>
        <w:ind w:left="0"/>
        <w:jc w:val="both"/>
      </w:pPr>
      <w:r>
        <w:rPr>
          <w:rFonts w:ascii="Times New Roman"/>
          <w:b w:val="false"/>
          <w:i w:val="false"/>
          <w:color w:val="000000"/>
          <w:sz w:val="28"/>
        </w:rPr>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bookmarkEnd w:id="215"/>
    <w:bookmarkStart w:name="z239" w:id="216"/>
    <w:p>
      <w:pPr>
        <w:spacing w:after="0"/>
        <w:ind w:left="0"/>
        <w:jc w:val="both"/>
      </w:pPr>
      <w:r>
        <w:rPr>
          <w:rFonts w:ascii="Times New Roman"/>
          <w:b w:val="false"/>
          <w:i w:val="false"/>
          <w:color w:val="000000"/>
          <w:sz w:val="28"/>
        </w:rPr>
        <w:t>
      61. Көпбейінді балалар ауруханаларының пациенттеріне ойын ойнауға, демалуға және тәрбие жұмыстарын жүргізуге жағдай жасалады.</w:t>
      </w:r>
    </w:p>
    <w:bookmarkEnd w:id="216"/>
    <w:bookmarkStart w:name="z240" w:id="217"/>
    <w:p>
      <w:pPr>
        <w:spacing w:after="0"/>
        <w:ind w:left="0"/>
        <w:jc w:val="both"/>
      </w:pPr>
      <w:r>
        <w:rPr>
          <w:rFonts w:ascii="Times New Roman"/>
          <w:b w:val="false"/>
          <w:i w:val="false"/>
          <w:color w:val="000000"/>
          <w:sz w:val="28"/>
        </w:rPr>
        <w:t>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медициналық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бойынша) ұйымдастырады.</w:t>
      </w:r>
    </w:p>
    <w:bookmarkEnd w:id="217"/>
    <w:bookmarkStart w:name="z241" w:id="218"/>
    <w:p>
      <w:pPr>
        <w:spacing w:after="0"/>
        <w:ind w:left="0"/>
        <w:jc w:val="both"/>
      </w:pPr>
      <w:r>
        <w:rPr>
          <w:rFonts w:ascii="Times New Roman"/>
          <w:b w:val="false"/>
          <w:i w:val="false"/>
          <w:color w:val="000000"/>
          <w:sz w:val="28"/>
        </w:rPr>
        <w:t>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ұйымдарының 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bookmarkEnd w:id="218"/>
    <w:bookmarkStart w:name="z242" w:id="219"/>
    <w:p>
      <w:pPr>
        <w:spacing w:after="0"/>
        <w:ind w:left="0"/>
        <w:jc w:val="both"/>
      </w:pPr>
      <w:r>
        <w:rPr>
          <w:rFonts w:ascii="Times New Roman"/>
          <w:b w:val="false"/>
          <w:i w:val="false"/>
          <w:color w:val="000000"/>
          <w:sz w:val="28"/>
        </w:rPr>
        <w:t>
      64. Стационардан шығару өлшем шарттары мыналар болып табылады:</w:t>
      </w:r>
    </w:p>
    <w:bookmarkEnd w:id="219"/>
    <w:bookmarkStart w:name="z243" w:id="220"/>
    <w:p>
      <w:pPr>
        <w:spacing w:after="0"/>
        <w:ind w:left="0"/>
        <w:jc w:val="both"/>
      </w:pPr>
      <w:r>
        <w:rPr>
          <w:rFonts w:ascii="Times New Roman"/>
          <w:b w:val="false"/>
          <w:i w:val="false"/>
          <w:color w:val="000000"/>
          <w:sz w:val="28"/>
        </w:rPr>
        <w:t>
      1) емдеудің жалпы қабылданған нәтижелері (сауығу, жақсару, өзгеріссіз, өлім, басқа медициналық ұйымға ауыстырылған);</w:t>
      </w:r>
    </w:p>
    <w:bookmarkEnd w:id="220"/>
    <w:bookmarkStart w:name="z244" w:id="221"/>
    <w:p>
      <w:pPr>
        <w:spacing w:after="0"/>
        <w:ind w:left="0"/>
        <w:jc w:val="both"/>
      </w:pPr>
      <w:r>
        <w:rPr>
          <w:rFonts w:ascii="Times New Roman"/>
          <w:b w:val="false"/>
          <w:i w:val="false"/>
          <w:color w:val="000000"/>
          <w:sz w:val="28"/>
        </w:rPr>
        <w:t>
      2) пациенттің өміріне немесе айналасындағыларға тікелей қауіп болмаған кезде пациенттің немесе оның заңды өкілінің жазбаша өтініші;</w:t>
      </w:r>
    </w:p>
    <w:bookmarkEnd w:id="221"/>
    <w:bookmarkStart w:name="z245" w:id="222"/>
    <w:p>
      <w:pPr>
        <w:spacing w:after="0"/>
        <w:ind w:left="0"/>
        <w:jc w:val="both"/>
      </w:pPr>
      <w:r>
        <w:rPr>
          <w:rFonts w:ascii="Times New Roman"/>
          <w:b w:val="false"/>
          <w:i w:val="false"/>
          <w:color w:val="000000"/>
          <w:sz w:val="28"/>
        </w:rPr>
        <w:t>
      3) денсаулық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жасау болып табылады, бұл туралы медициналық картаға жазылады.</w:t>
      </w:r>
    </w:p>
    <w:bookmarkEnd w:id="222"/>
    <w:bookmarkStart w:name="z246" w:id="223"/>
    <w:p>
      <w:pPr>
        <w:spacing w:after="0"/>
        <w:ind w:left="0"/>
        <w:jc w:val="both"/>
      </w:pPr>
      <w:r>
        <w:rPr>
          <w:rFonts w:ascii="Times New Roman"/>
          <w:b w:val="false"/>
          <w:i w:val="false"/>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медициналық картасынан үзінді көшірме беріледі.</w:t>
      </w:r>
    </w:p>
    <w:bookmarkEnd w:id="223"/>
    <w:bookmarkStart w:name="z247" w:id="224"/>
    <w:p>
      <w:pPr>
        <w:spacing w:after="0"/>
        <w:ind w:left="0"/>
        <w:jc w:val="both"/>
      </w:pPr>
      <w:r>
        <w:rPr>
          <w:rFonts w:ascii="Times New Roman"/>
          <w:b w:val="false"/>
          <w:i w:val="false"/>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bookmarkEnd w:id="224"/>
    <w:bookmarkStart w:name="z248" w:id="225"/>
    <w:p>
      <w:pPr>
        <w:spacing w:after="0"/>
        <w:ind w:left="0"/>
        <w:jc w:val="both"/>
      </w:pPr>
      <w:r>
        <w:rPr>
          <w:rFonts w:ascii="Times New Roman"/>
          <w:b w:val="false"/>
          <w:i w:val="false"/>
          <w:color w:val="000000"/>
          <w:sz w:val="28"/>
        </w:rPr>
        <w:t xml:space="preserve">
      66.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науқастың медициналық картасынан үзінді көшірме беру" мемлекеттік көрсетілетін қызмет стандартында келтірілген.</w:t>
      </w:r>
    </w:p>
    <w:bookmarkEnd w:id="225"/>
    <w:p>
      <w:pPr>
        <w:spacing w:after="0"/>
        <w:ind w:left="0"/>
        <w:jc w:val="both"/>
      </w:pPr>
      <w:r>
        <w:rPr>
          <w:rFonts w:ascii="Times New Roman"/>
          <w:b w:val="false"/>
          <w:i w:val="false"/>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көрсетілетін қызметті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w:t>
      </w:r>
      <w:r>
        <w:rPr>
          <w:rFonts w:ascii="Times New Roman"/>
          <w:b w:val="false"/>
          <w:i w:val="false"/>
          <w:color w:val="000000"/>
          <w:sz w:val="28"/>
        </w:rPr>
        <w:t>8-тармағына</w:t>
      </w:r>
      <w:r>
        <w:rPr>
          <w:rFonts w:ascii="Times New Roman"/>
          <w:b w:val="false"/>
          <w:i w:val="false"/>
          <w:color w:val="000000"/>
          <w:sz w:val="28"/>
        </w:rPr>
        <w:t xml:space="preserve"> сәйкес олардың толықтығын тексеруді жүзеге асырады.</w:t>
      </w:r>
    </w:p>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pPr>
        <w:spacing w:after="0"/>
        <w:ind w:left="0"/>
        <w:jc w:val="both"/>
      </w:pPr>
      <w:r>
        <w:rPr>
          <w:rFonts w:ascii="Times New Roman"/>
          <w:b w:val="false"/>
          <w:i w:val="false"/>
          <w:color w:val="000000"/>
          <w:sz w:val="28"/>
        </w:rPr>
        <w:t>
      Мемлекеттік қызметті көрсету нәтижесі - қағаз түрінде стационарлық науқастың медициналық картасынан үзінді көшірме немесе мемлекеттік қызметті көрсетуден дәлелді бас тарту болып табылады.</w:t>
      </w:r>
    </w:p>
    <w:p>
      <w:pPr>
        <w:spacing w:after="0"/>
        <w:ind w:left="0"/>
        <w:jc w:val="both"/>
      </w:pPr>
      <w:r>
        <w:rPr>
          <w:rFonts w:ascii="Times New Roman"/>
          <w:b w:val="false"/>
          <w:i w:val="false"/>
          <w:color w:val="000000"/>
          <w:sz w:val="28"/>
        </w:rPr>
        <w:t>
      Құжаттардың толық топтамасы ұсынылған және осы Стандарттың талаптарына сәйкес келген жағдайда, стационарлық жағдайларда медициналық көмек көрсететін денсаулық сақтау ұйымдарының дәрігері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pPr>
        <w:spacing w:after="0"/>
        <w:ind w:left="0"/>
        <w:jc w:val="both"/>
      </w:pPr>
      <w:r>
        <w:rPr>
          <w:rFonts w:ascii="Times New Roman"/>
          <w:b w:val="false"/>
          <w:i w:val="false"/>
          <w:color w:val="000000"/>
          <w:sz w:val="28"/>
        </w:rPr>
        <w:t>
      Денсаулық сақтау ұйымының жауапты маманы стационарлық науқастың медициналық картасынан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pPr>
        <w:spacing w:after="0"/>
        <w:ind w:left="0"/>
        <w:jc w:val="both"/>
      </w:pPr>
      <w:r>
        <w:rPr>
          <w:rFonts w:ascii="Times New Roman"/>
          <w:b w:val="false"/>
          <w:i w:val="false"/>
          <w:color w:val="000000"/>
          <w:sz w:val="28"/>
        </w:rPr>
        <w:t xml:space="preserve">
      Мемлекеттік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 көрсетуден бас тарту үшін негіздер болған жағдайда стационарлық жағдайларда медициналық көмек көрсететін денсаулық сақтау ұйымдарының дәрігері мемлекеттік қызмет көрсетуден бас тартуды қалыптастырады.</w:t>
      </w:r>
    </w:p>
    <w:p>
      <w:pPr>
        <w:spacing w:after="0"/>
        <w:ind w:left="0"/>
        <w:jc w:val="both"/>
      </w:pPr>
      <w:r>
        <w:rPr>
          <w:rFonts w:ascii="Times New Roman"/>
          <w:b w:val="false"/>
          <w:i w:val="false"/>
          <w:color w:val="000000"/>
          <w:sz w:val="28"/>
        </w:rPr>
        <w:t>
      Көрсетілетін қызметті беруші мемлекеттік қызмет көрсету стандартының 8-тармағында көзделген тізбеге сәйкес құжаттардың толық емес топтамасын ұсынылған кезде, қолданылу мерзімі өтіп кеткен құжаттар ұсынылған жағдайда, көрсетілетін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pPr>
        <w:spacing w:after="0"/>
        <w:ind w:left="0"/>
        <w:jc w:val="both"/>
      </w:pPr>
      <w:r>
        <w:rPr>
          <w:rFonts w:ascii="Times New Roman"/>
          <w:b w:val="false"/>
          <w:i w:val="false"/>
          <w:color w:val="000000"/>
          <w:sz w:val="28"/>
        </w:rPr>
        <w:t>
      Көрсетілетін қызметті алушы стационарлық жағдайларда медициналық көмек көрсететін денсаулық сақтау ұйымдарына жүгінген кезде мемлекеттік қызметті одан әрі қараудан бас тарту көрсетілетін қызметті берушінің уәкілетті тұлғасының немесе оның міндетін атқарушы тұлғаның қолы қойылған, бас тарту негіздері көрсетіле отырып, жеке хатпен ресімделеді.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тартуды көрсетілетін қызметті алушының порталдағы жеке кабинетіне жібереді.</w:t>
      </w:r>
    </w:p>
    <w:p>
      <w:pPr>
        <w:spacing w:after="0"/>
        <w:ind w:left="0"/>
        <w:jc w:val="both"/>
      </w:pPr>
      <w:r>
        <w:rPr>
          <w:rFonts w:ascii="Times New Roman"/>
          <w:b w:val="false"/>
          <w:i w:val="false"/>
          <w:color w:val="000000"/>
          <w:sz w:val="28"/>
        </w:rPr>
        <w:t>
      Мемлекеттік қызмет 1 (бір) жұмыс күні ішінде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Денсаулық сақтау министрінің 29.07.2022 </w:t>
      </w:r>
      <w:r>
        <w:rPr>
          <w:rFonts w:ascii="Times New Roman"/>
          <w:b w:val="false"/>
          <w:i w:val="false"/>
          <w:color w:val="ff0000"/>
          <w:sz w:val="28"/>
        </w:rPr>
        <w:t>№ ҚР ДСМ-69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226"/>
    <w:p>
      <w:pPr>
        <w:spacing w:after="0"/>
        <w:ind w:left="0"/>
        <w:jc w:val="both"/>
      </w:pPr>
      <w:r>
        <w:rPr>
          <w:rFonts w:ascii="Times New Roman"/>
          <w:b w:val="false"/>
          <w:i w:val="false"/>
          <w:color w:val="000000"/>
          <w:sz w:val="28"/>
        </w:rPr>
        <w:t xml:space="preserve">
      67.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bookmarkEnd w:id="226"/>
    <w:bookmarkStart w:name="z263" w:id="227"/>
    <w:p>
      <w:pPr>
        <w:spacing w:after="0"/>
        <w:ind w:left="0"/>
        <w:jc w:val="left"/>
      </w:pPr>
      <w:r>
        <w:rPr>
          <w:rFonts w:ascii="Times New Roman"/>
          <w:b/>
          <w:i w:val="false"/>
          <w:color w:val="000000"/>
        </w:rPr>
        <w:t xml:space="preserve"> 3-параграф. "Санаторийлік-курорттық емделуге қажеттілігі туралы қорытынды беру" мемлекеттік көрсетілетін қызметтерді көрсету тәртібі</w:t>
      </w:r>
    </w:p>
    <w:bookmarkEnd w:id="227"/>
    <w:bookmarkStart w:name="z264" w:id="228"/>
    <w:p>
      <w:pPr>
        <w:spacing w:after="0"/>
        <w:ind w:left="0"/>
        <w:jc w:val="both"/>
      </w:pPr>
      <w:r>
        <w:rPr>
          <w:rFonts w:ascii="Times New Roman"/>
          <w:b w:val="false"/>
          <w:i w:val="false"/>
          <w:color w:val="000000"/>
          <w:sz w:val="28"/>
        </w:rPr>
        <w:t>
      68.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көрсетілетін қызмет стандартында келтірілген.</w:t>
      </w:r>
    </w:p>
    <w:bookmarkEnd w:id="228"/>
    <w:bookmarkStart w:name="z265" w:id="229"/>
    <w:p>
      <w:pPr>
        <w:spacing w:after="0"/>
        <w:ind w:left="0"/>
        <w:jc w:val="both"/>
      </w:pPr>
      <w:r>
        <w:rPr>
          <w:rFonts w:ascii="Times New Roman"/>
          <w:b w:val="false"/>
          <w:i w:val="false"/>
          <w:color w:val="000000"/>
          <w:sz w:val="28"/>
        </w:rPr>
        <w:t>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 алғашқы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bookmarkEnd w:id="22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құжаттарды ұсынған кезде е оларды Портал арқылы жіберген кезде МСАК ұйымдарының дәрігері мемлекеттік қызмет көрсету стандартының </w:t>
      </w:r>
      <w:r>
        <w:rPr>
          <w:rFonts w:ascii="Times New Roman"/>
          <w:b w:val="false"/>
          <w:i w:val="false"/>
          <w:color w:val="000000"/>
          <w:sz w:val="28"/>
        </w:rPr>
        <w:t>8-тармағына</w:t>
      </w:r>
      <w:r>
        <w:rPr>
          <w:rFonts w:ascii="Times New Roman"/>
          <w:b w:val="false"/>
          <w:i w:val="false"/>
          <w:color w:val="000000"/>
          <w:sz w:val="28"/>
        </w:rPr>
        <w:t xml:space="preserve"> сәйкес олардың толықтығын тексеруді жүзеге асырады.</w:t>
      </w:r>
    </w:p>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pPr>
        <w:spacing w:after="0"/>
        <w:ind w:left="0"/>
        <w:jc w:val="both"/>
      </w:pPr>
      <w:r>
        <w:rPr>
          <w:rFonts w:ascii="Times New Roman"/>
          <w:b w:val="false"/>
          <w:i w:val="false"/>
          <w:color w:val="000000"/>
          <w:sz w:val="28"/>
        </w:rPr>
        <w:t>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p>
      <w:pPr>
        <w:spacing w:after="0"/>
        <w:ind w:left="0"/>
        <w:jc w:val="both"/>
      </w:pPr>
      <w:r>
        <w:rPr>
          <w:rFonts w:ascii="Times New Roman"/>
          <w:b w:val="false"/>
          <w:i w:val="false"/>
          <w:color w:val="000000"/>
          <w:sz w:val="28"/>
        </w:rPr>
        <w:t>
      Құжаттардың толық топтамасы ұсынылған жағдайда МСАК ұйымының дәрігері санаторийлік-курорттық картаны ресімдейді, оған бөлімше меңгерушісі қол қояды және денсаулық сақтау ұйымының жауапты маманына береді.</w:t>
      </w:r>
    </w:p>
    <w:p>
      <w:pPr>
        <w:spacing w:after="0"/>
        <w:ind w:left="0"/>
        <w:jc w:val="both"/>
      </w:pPr>
      <w:r>
        <w:rPr>
          <w:rFonts w:ascii="Times New Roman"/>
          <w:b w:val="false"/>
          <w:i w:val="false"/>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қызметті алушыға санаторийлік-курорттық картаны береді.</w:t>
      </w:r>
    </w:p>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қызметті көрсетуден бас тарту үшін негіздер болған кезде МСАК ұйымдарының дәрігері мемлекеттік қызметті көрсетуден бас тартуды қалыптастырады. </w:t>
      </w:r>
    </w:p>
    <w:p>
      <w:pPr>
        <w:spacing w:after="0"/>
        <w:ind w:left="0"/>
        <w:jc w:val="both"/>
      </w:pPr>
      <w:r>
        <w:rPr>
          <w:rFonts w:ascii="Times New Roman"/>
          <w:b w:val="false"/>
          <w:i w:val="false"/>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қолданылу мерзімі өтіп кеткен құжаттар ұсынылған жағдайда, көрсетілетін қызметті алушының цифрлық құжаттар сервисінде дербес деректерге қол жеткізуге келісімі болмаса мемлекеттік қызмет көрсетуден бас тартады.</w:t>
      </w:r>
    </w:p>
    <w:p>
      <w:pPr>
        <w:spacing w:after="0"/>
        <w:ind w:left="0"/>
        <w:jc w:val="both"/>
      </w:pPr>
      <w:r>
        <w:rPr>
          <w:rFonts w:ascii="Times New Roman"/>
          <w:b w:val="false"/>
          <w:i w:val="false"/>
          <w:color w:val="000000"/>
          <w:sz w:val="28"/>
        </w:rPr>
        <w:t>
      Көрсетілетін қызметті алушы МСАК ұйымына жүгінген кезде мемлекеттік қызметті одан әрі қараудан бас тарту көрсетілетін қызметті беруші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тартуды көрсетілетін қызметті алушының порталдағы жеке кабинетіне жібереді.</w:t>
      </w:r>
    </w:p>
    <w:p>
      <w:pPr>
        <w:spacing w:after="0"/>
        <w:ind w:left="0"/>
        <w:jc w:val="both"/>
      </w:pPr>
      <w:r>
        <w:rPr>
          <w:rFonts w:ascii="Times New Roman"/>
          <w:b w:val="false"/>
          <w:i w:val="false"/>
          <w:color w:val="000000"/>
          <w:sz w:val="28"/>
        </w:rPr>
        <w:t xml:space="preserve">
      Мемлекеттік қызмет 1 (бір) жұмыс күні ішінде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Денсаулық сақтау министрінің 29.07.2022 </w:t>
      </w:r>
      <w:r>
        <w:rPr>
          <w:rFonts w:ascii="Times New Roman"/>
          <w:b w:val="false"/>
          <w:i w:val="false"/>
          <w:color w:val="ff0000"/>
          <w:sz w:val="28"/>
        </w:rPr>
        <w:t>№ ҚР ДСМ-69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8" w:id="230"/>
    <w:p>
      <w:pPr>
        <w:spacing w:after="0"/>
        <w:ind w:left="0"/>
        <w:jc w:val="both"/>
      </w:pPr>
      <w:r>
        <w:rPr>
          <w:rFonts w:ascii="Times New Roman"/>
          <w:b w:val="false"/>
          <w:i w:val="false"/>
          <w:color w:val="000000"/>
          <w:sz w:val="28"/>
        </w:rPr>
        <w:t xml:space="preserve">
      70.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мемлекеттік қызмет көрсету туралы деректерді енгізуді қамтамасыз етеді.</w:t>
      </w:r>
    </w:p>
    <w:bookmarkEnd w:id="230"/>
    <w:bookmarkStart w:name="z279" w:id="23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31"/>
    <w:bookmarkStart w:name="z280" w:id="232"/>
    <w:p>
      <w:pPr>
        <w:spacing w:after="0"/>
        <w:ind w:left="0"/>
        <w:jc w:val="both"/>
      </w:pPr>
      <w:r>
        <w:rPr>
          <w:rFonts w:ascii="Times New Roman"/>
          <w:b w:val="false"/>
          <w:i w:val="false"/>
          <w:color w:val="000000"/>
          <w:sz w:val="28"/>
        </w:rPr>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232"/>
    <w:bookmarkStart w:name="z281" w:id="233"/>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End w:id="233"/>
    <w:bookmarkStart w:name="z282" w:id="234"/>
    <w:p>
      <w:pPr>
        <w:spacing w:after="0"/>
        <w:ind w:left="0"/>
        <w:jc w:val="both"/>
      </w:pPr>
      <w:r>
        <w:rPr>
          <w:rFonts w:ascii="Times New Roman"/>
          <w:b w:val="false"/>
          <w:i w:val="false"/>
          <w:color w:val="000000"/>
          <w:sz w:val="28"/>
        </w:rPr>
        <w:t>
      72.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234"/>
    <w:bookmarkStart w:name="z283" w:id="235"/>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End w:id="235"/>
    <w:bookmarkStart w:name="z284" w:id="236"/>
    <w:p>
      <w:pPr>
        <w:spacing w:after="0"/>
        <w:ind w:left="0"/>
        <w:jc w:val="both"/>
      </w:pPr>
      <w:r>
        <w:rPr>
          <w:rFonts w:ascii="Times New Roman"/>
          <w:b w:val="false"/>
          <w:i w:val="false"/>
          <w:color w:val="000000"/>
          <w:sz w:val="28"/>
        </w:rPr>
        <w:t>
      73.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236"/>
    <w:bookmarkStart w:name="z285" w:id="237"/>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End w:id="237"/>
    <w:bookmarkStart w:name="z286" w:id="238"/>
    <w:p>
      <w:pPr>
        <w:spacing w:after="0"/>
        <w:ind w:left="0"/>
        <w:jc w:val="both"/>
      </w:pPr>
      <w:r>
        <w:rPr>
          <w:rFonts w:ascii="Times New Roman"/>
          <w:b w:val="false"/>
          <w:i w:val="false"/>
          <w:color w:val="000000"/>
          <w:sz w:val="28"/>
        </w:rPr>
        <w:t>
      74.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End w:id="238"/>
    <w:bookmarkStart w:name="z287" w:id="239"/>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bookmarkEnd w:id="239"/>
    <w:bookmarkStart w:name="z288" w:id="240"/>
    <w:p>
      <w:pPr>
        <w:spacing w:after="0"/>
        <w:ind w:left="0"/>
        <w:jc w:val="both"/>
      </w:pPr>
      <w:r>
        <w:rPr>
          <w:rFonts w:ascii="Times New Roman"/>
          <w:b w:val="false"/>
          <w:i w:val="false"/>
          <w:color w:val="000000"/>
          <w:sz w:val="28"/>
        </w:rPr>
        <w:t>
      75. Егер заңда өзгеше көзделмесе, сотқа жүгінуге сотқа дейінгі тәртіппен шағым жасалады.</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1-қосымша</w:t>
            </w:r>
          </w:p>
        </w:tc>
      </w:tr>
    </w:tbl>
    <w:p>
      <w:pPr>
        <w:spacing w:after="0"/>
        <w:ind w:left="0"/>
        <w:jc w:val="both"/>
      </w:pPr>
      <w:bookmarkStart w:name="z290" w:id="241"/>
      <w:r>
        <w:rPr>
          <w:rFonts w:ascii="Times New Roman"/>
          <w:b w:val="false"/>
          <w:i w:val="false"/>
          <w:color w:val="000000"/>
          <w:sz w:val="28"/>
        </w:rPr>
        <w:t>
      Форма</w:t>
      </w:r>
    </w:p>
    <w:bookmarkEnd w:id="241"/>
    <w:p>
      <w:pPr>
        <w:spacing w:after="0"/>
        <w:ind w:left="0"/>
        <w:jc w:val="both"/>
      </w:pPr>
      <w:r>
        <w:rPr>
          <w:rFonts w:ascii="Times New Roman"/>
          <w:b w:val="false"/>
          <w:i w:val="false"/>
          <w:color w:val="000000"/>
          <w:sz w:val="28"/>
        </w:rPr>
        <w:t>Нысан</w:t>
      </w:r>
    </w:p>
    <w:bookmarkStart w:name="z291" w:id="242"/>
    <w:p>
      <w:pPr>
        <w:spacing w:after="0"/>
        <w:ind w:left="0"/>
        <w:jc w:val="left"/>
      </w:pPr>
      <w:r>
        <w:rPr>
          <w:rFonts w:ascii="Times New Roman"/>
          <w:b/>
          <w:i w:val="false"/>
          <w:color w:val="000000"/>
        </w:rPr>
        <w:t xml:space="preserve"> Күту парағы</w:t>
      </w:r>
    </w:p>
    <w:bookmarkEnd w:id="242"/>
    <w:bookmarkStart w:name="z292" w:id="243"/>
    <w:p>
      <w:pPr>
        <w:spacing w:after="0"/>
        <w:ind w:left="0"/>
        <w:jc w:val="left"/>
      </w:pPr>
      <w:r>
        <w:rPr>
          <w:rFonts w:ascii="Times New Roman"/>
          <w:b/>
          <w:i w:val="false"/>
          <w:color w:val="000000"/>
        </w:rPr>
        <w:t xml:space="preserve"> Лист ожидания _____________________________________</w:t>
      </w:r>
    </w:p>
    <w:bookmarkEnd w:id="243"/>
    <w:bookmarkStart w:name="z293" w:id="244"/>
    <w:p>
      <w:pPr>
        <w:spacing w:after="0"/>
        <w:ind w:left="0"/>
        <w:jc w:val="both"/>
      </w:pPr>
      <w:r>
        <w:rPr>
          <w:rFonts w:ascii="Times New Roman"/>
          <w:b w:val="false"/>
          <w:i w:val="false"/>
          <w:color w:val="000000"/>
          <w:sz w:val="28"/>
        </w:rPr>
        <w:t>
      Облыс/Қала Күні Область/Город ______________ Дата ______________</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5"/>
          <w:p>
            <w:pPr>
              <w:spacing w:after="20"/>
              <w:ind w:left="20"/>
              <w:jc w:val="both"/>
            </w:pPr>
            <w:r>
              <w:rPr>
                <w:rFonts w:ascii="Times New Roman"/>
                <w:b w:val="false"/>
                <w:i w:val="false"/>
                <w:color w:val="000000"/>
                <w:sz w:val="20"/>
              </w:rPr>
              <w:t>
Реттік №</w:t>
            </w:r>
          </w:p>
          <w:bookmarkEnd w:id="245"/>
          <w:p>
            <w:pPr>
              <w:spacing w:after="20"/>
              <w:ind w:left="20"/>
              <w:jc w:val="both"/>
            </w:pP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6"/>
          <w:p>
            <w:pPr>
              <w:spacing w:after="20"/>
              <w:ind w:left="20"/>
              <w:jc w:val="both"/>
            </w:pPr>
            <w:r>
              <w:rPr>
                <w:rFonts w:ascii="Times New Roman"/>
                <w:b w:val="false"/>
                <w:i w:val="false"/>
                <w:color w:val="000000"/>
                <w:sz w:val="20"/>
              </w:rPr>
              <w:t>
Науқасты жіберу кодының №</w:t>
            </w:r>
          </w:p>
          <w:bookmarkEnd w:id="246"/>
          <w:p>
            <w:pPr>
              <w:spacing w:after="20"/>
              <w:ind w:left="20"/>
              <w:jc w:val="both"/>
            </w:pPr>
            <w:r>
              <w:rPr>
                <w:rFonts w:ascii="Times New Roman"/>
                <w:b w:val="false"/>
                <w:i w:val="false"/>
                <w:color w:val="000000"/>
                <w:sz w:val="20"/>
              </w:rPr>
              <w:t>
№ Кода направления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7"/>
          <w:p>
            <w:pPr>
              <w:spacing w:after="20"/>
              <w:ind w:left="20"/>
              <w:jc w:val="both"/>
            </w:pPr>
            <w:r>
              <w:rPr>
                <w:rFonts w:ascii="Times New Roman"/>
                <w:b w:val="false"/>
                <w:i w:val="false"/>
                <w:color w:val="000000"/>
                <w:sz w:val="20"/>
              </w:rPr>
              <w:t>
Науқастың тегі, аты, әкесінің аты (болған жағдайда) (толық)</w:t>
            </w:r>
          </w:p>
          <w:bookmarkEnd w:id="247"/>
          <w:p>
            <w:pPr>
              <w:spacing w:after="20"/>
              <w:ind w:left="20"/>
              <w:jc w:val="both"/>
            </w:pPr>
            <w:r>
              <w:rPr>
                <w:rFonts w:ascii="Times New Roman"/>
                <w:b w:val="false"/>
                <w:i w:val="false"/>
                <w:color w:val="000000"/>
                <w:sz w:val="20"/>
              </w:rPr>
              <w:t>
Фамилия, имя, отчество больного (при его наличии) (полностью)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8"/>
          <w:p>
            <w:pPr>
              <w:spacing w:after="20"/>
              <w:ind w:left="20"/>
              <w:jc w:val="both"/>
            </w:pPr>
            <w:r>
              <w:rPr>
                <w:rFonts w:ascii="Times New Roman"/>
                <w:b w:val="false"/>
                <w:i w:val="false"/>
                <w:color w:val="000000"/>
                <w:sz w:val="20"/>
              </w:rPr>
              <w:t>
Жынысы (еркек-1, әйел-2)</w:t>
            </w:r>
          </w:p>
          <w:bookmarkEnd w:id="248"/>
          <w:p>
            <w:pPr>
              <w:spacing w:after="20"/>
              <w:ind w:left="20"/>
              <w:jc w:val="both"/>
            </w:pPr>
            <w:r>
              <w:rPr>
                <w:rFonts w:ascii="Times New Roman"/>
                <w:b w:val="false"/>
                <w:i w:val="false"/>
                <w:color w:val="000000"/>
                <w:sz w:val="20"/>
              </w:rPr>
              <w:t>
пол (мужской-1, женский-2)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9"/>
          <w:p>
            <w:pPr>
              <w:spacing w:after="20"/>
              <w:ind w:left="20"/>
              <w:jc w:val="both"/>
            </w:pPr>
            <w:r>
              <w:rPr>
                <w:rFonts w:ascii="Times New Roman"/>
                <w:b w:val="false"/>
                <w:i w:val="false"/>
                <w:color w:val="000000"/>
                <w:sz w:val="20"/>
              </w:rPr>
              <w:t>
Өңір (қала-1, ауыл-2)</w:t>
            </w:r>
          </w:p>
          <w:bookmarkEnd w:id="249"/>
          <w:p>
            <w:pPr>
              <w:spacing w:after="20"/>
              <w:ind w:left="20"/>
              <w:jc w:val="both"/>
            </w:pPr>
            <w:r>
              <w:rPr>
                <w:rFonts w:ascii="Times New Roman"/>
                <w:b w:val="false"/>
                <w:i w:val="false"/>
                <w:color w:val="000000"/>
                <w:sz w:val="20"/>
              </w:rPr>
              <w:t>
Регион (город -1, село-2)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0"/>
          <w:p>
            <w:pPr>
              <w:spacing w:after="20"/>
              <w:ind w:left="20"/>
              <w:jc w:val="both"/>
            </w:pPr>
            <w:r>
              <w:rPr>
                <w:rFonts w:ascii="Times New Roman"/>
                <w:b w:val="false"/>
                <w:i w:val="false"/>
                <w:color w:val="000000"/>
                <w:sz w:val="20"/>
              </w:rPr>
              <w:t>
Науқастың туған күні</w:t>
            </w:r>
          </w:p>
          <w:bookmarkEnd w:id="250"/>
          <w:p>
            <w:pPr>
              <w:spacing w:after="20"/>
              <w:ind w:left="20"/>
              <w:jc w:val="both"/>
            </w:pPr>
            <w:r>
              <w:rPr>
                <w:rFonts w:ascii="Times New Roman"/>
                <w:b w:val="false"/>
                <w:i w:val="false"/>
                <w:color w:val="000000"/>
                <w:sz w:val="20"/>
              </w:rPr>
              <w:t>
Дата рождения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1"/>
          <w:p>
            <w:pPr>
              <w:spacing w:after="20"/>
              <w:ind w:left="20"/>
              <w:jc w:val="both"/>
            </w:pPr>
            <w:r>
              <w:rPr>
                <w:rFonts w:ascii="Times New Roman"/>
                <w:b w:val="false"/>
                <w:i w:val="false"/>
                <w:color w:val="000000"/>
                <w:sz w:val="20"/>
              </w:rPr>
              <w:t>
Науқастың мекенжайы және байланыс телефоны</w:t>
            </w:r>
          </w:p>
          <w:bookmarkEnd w:id="251"/>
          <w:p>
            <w:pPr>
              <w:spacing w:after="20"/>
              <w:ind w:left="20"/>
              <w:jc w:val="both"/>
            </w:pPr>
            <w:r>
              <w:rPr>
                <w:rFonts w:ascii="Times New Roman"/>
                <w:b w:val="false"/>
                <w:i w:val="false"/>
                <w:color w:val="000000"/>
                <w:sz w:val="20"/>
              </w:rPr>
              <w:t>
Домашний адрес и контактные телефоны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2"/>
          <w:p>
            <w:pPr>
              <w:spacing w:after="20"/>
              <w:ind w:left="20"/>
              <w:jc w:val="both"/>
            </w:pPr>
            <w:r>
              <w:rPr>
                <w:rFonts w:ascii="Times New Roman"/>
                <w:b w:val="false"/>
                <w:i w:val="false"/>
                <w:color w:val="000000"/>
                <w:sz w:val="20"/>
              </w:rPr>
              <w:t>
Науқасты емдеуге жатқызуға жіберген медициналық ұйым</w:t>
            </w:r>
          </w:p>
          <w:bookmarkEnd w:id="252"/>
          <w:p>
            <w:pPr>
              <w:spacing w:after="20"/>
              <w:ind w:left="20"/>
              <w:jc w:val="both"/>
            </w:pPr>
            <w:r>
              <w:rPr>
                <w:rFonts w:ascii="Times New Roman"/>
                <w:b w:val="false"/>
                <w:i w:val="false"/>
                <w:color w:val="000000"/>
                <w:sz w:val="20"/>
              </w:rPr>
              <w:t>
Медицинская организация, направившая больного на госпитализацию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3"/>
          <w:p>
            <w:pPr>
              <w:spacing w:after="20"/>
              <w:ind w:left="20"/>
              <w:jc w:val="both"/>
            </w:pPr>
            <w:r>
              <w:rPr>
                <w:rFonts w:ascii="Times New Roman"/>
                <w:b w:val="false"/>
                <w:i w:val="false"/>
                <w:color w:val="000000"/>
                <w:sz w:val="20"/>
              </w:rPr>
              <w:t>
Жолдама берген ұйымның диагнозы (Аурулардың халықаралық жиынтылығы-10)</w:t>
            </w:r>
          </w:p>
          <w:bookmarkEnd w:id="253"/>
          <w:p>
            <w:pPr>
              <w:spacing w:after="20"/>
              <w:ind w:left="20"/>
              <w:jc w:val="both"/>
            </w:pP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4"/>
          <w:p>
            <w:pPr>
              <w:spacing w:after="20"/>
              <w:ind w:left="20"/>
              <w:jc w:val="both"/>
            </w:pPr>
            <w:r>
              <w:rPr>
                <w:rFonts w:ascii="Times New Roman"/>
                <w:b w:val="false"/>
                <w:i w:val="false"/>
                <w:color w:val="000000"/>
                <w:sz w:val="20"/>
              </w:rPr>
              <w:t>
Науқасты жіберген облыстың коды</w:t>
            </w:r>
          </w:p>
          <w:bookmarkEnd w:id="254"/>
          <w:p>
            <w:pPr>
              <w:spacing w:after="20"/>
              <w:ind w:left="20"/>
              <w:jc w:val="both"/>
            </w:pPr>
            <w:r>
              <w:rPr>
                <w:rFonts w:ascii="Times New Roman"/>
                <w:b w:val="false"/>
                <w:i w:val="false"/>
                <w:color w:val="000000"/>
                <w:sz w:val="20"/>
              </w:rPr>
              <w:t>
Код области, откуда направлен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5"/>
          <w:p>
            <w:pPr>
              <w:spacing w:after="20"/>
              <w:ind w:left="20"/>
              <w:jc w:val="both"/>
            </w:pPr>
            <w:r>
              <w:rPr>
                <w:rFonts w:ascii="Times New Roman"/>
                <w:b w:val="false"/>
                <w:i w:val="false"/>
                <w:color w:val="000000"/>
                <w:sz w:val="20"/>
              </w:rPr>
              <w:t>
Науқас бағытталған медициналық ұйым коды</w:t>
            </w:r>
          </w:p>
          <w:bookmarkEnd w:id="255"/>
          <w:p>
            <w:pPr>
              <w:spacing w:after="20"/>
              <w:ind w:left="20"/>
              <w:jc w:val="both"/>
            </w:pPr>
            <w:r>
              <w:rPr>
                <w:rFonts w:ascii="Times New Roman"/>
                <w:b w:val="false"/>
                <w:i w:val="false"/>
                <w:color w:val="000000"/>
                <w:sz w:val="20"/>
              </w:rPr>
              <w:t>
Код медицинской организации, куда направляется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6"/>
          <w:p>
            <w:pPr>
              <w:spacing w:after="20"/>
              <w:ind w:left="20"/>
              <w:jc w:val="both"/>
            </w:pPr>
            <w:r>
              <w:rPr>
                <w:rFonts w:ascii="Times New Roman"/>
                <w:b w:val="false"/>
                <w:i w:val="false"/>
                <w:color w:val="000000"/>
                <w:sz w:val="20"/>
              </w:rPr>
              <w:t>
Төсек бейінінің коды</w:t>
            </w:r>
          </w:p>
          <w:bookmarkEnd w:id="256"/>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7"/>
          <w:p>
            <w:pPr>
              <w:spacing w:after="20"/>
              <w:ind w:left="20"/>
              <w:jc w:val="both"/>
            </w:pPr>
            <w:r>
              <w:rPr>
                <w:rFonts w:ascii="Times New Roman"/>
                <w:b w:val="false"/>
                <w:i w:val="false"/>
                <w:color w:val="000000"/>
                <w:sz w:val="20"/>
              </w:rPr>
              <w:t>
Науқастың реттік нөмірі</w:t>
            </w:r>
          </w:p>
          <w:bookmarkEnd w:id="257"/>
          <w:p>
            <w:pPr>
              <w:spacing w:after="20"/>
              <w:ind w:left="20"/>
              <w:jc w:val="both"/>
            </w:pPr>
            <w:r>
              <w:rPr>
                <w:rFonts w:ascii="Times New Roman"/>
                <w:b w:val="false"/>
                <w:i w:val="false"/>
                <w:color w:val="000000"/>
                <w:sz w:val="20"/>
              </w:rPr>
              <w:t>
Порядковый номер больного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 w:id="258"/>
    <w:p>
      <w:pPr>
        <w:spacing w:after="0"/>
        <w:ind w:left="0"/>
        <w:jc w:val="both"/>
      </w:pPr>
      <w:r>
        <w:rPr>
          <w:rFonts w:ascii="Times New Roman"/>
          <w:b w:val="false"/>
          <w:i w:val="false"/>
          <w:color w:val="000000"/>
          <w:sz w:val="28"/>
        </w:rPr>
        <w:t>
      (Продолжение таблицы) (Кестенің жалғасы)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9"/>
          <w:p>
            <w:pPr>
              <w:spacing w:after="20"/>
              <w:ind w:left="20"/>
              <w:jc w:val="both"/>
            </w:pPr>
            <w:r>
              <w:rPr>
                <w:rFonts w:ascii="Times New Roman"/>
                <w:b w:val="false"/>
                <w:i w:val="false"/>
                <w:color w:val="000000"/>
                <w:sz w:val="20"/>
              </w:rPr>
              <w:t>
Науқас жіберілген медициналық ұйым</w:t>
            </w:r>
          </w:p>
          <w:bookmarkEnd w:id="259"/>
          <w:p>
            <w:pPr>
              <w:spacing w:after="20"/>
              <w:ind w:left="20"/>
              <w:jc w:val="both"/>
            </w:pPr>
            <w:r>
              <w:rPr>
                <w:rFonts w:ascii="Times New Roman"/>
                <w:b w:val="false"/>
                <w:i w:val="false"/>
                <w:color w:val="000000"/>
                <w:sz w:val="20"/>
              </w:rPr>
              <w:t>
Медицинская организация, в которую направлен больной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0"/>
          <w:p>
            <w:pPr>
              <w:spacing w:after="20"/>
              <w:ind w:left="20"/>
              <w:jc w:val="both"/>
            </w:pPr>
            <w:r>
              <w:rPr>
                <w:rFonts w:ascii="Times New Roman"/>
                <w:b w:val="false"/>
                <w:i w:val="false"/>
                <w:color w:val="000000"/>
                <w:sz w:val="20"/>
              </w:rPr>
              <w:t>
Төсек бейінінің атауы</w:t>
            </w:r>
          </w:p>
          <w:bookmarkEnd w:id="260"/>
          <w:p>
            <w:pPr>
              <w:spacing w:after="20"/>
              <w:ind w:left="20"/>
              <w:jc w:val="both"/>
            </w:pPr>
            <w:r>
              <w:rPr>
                <w:rFonts w:ascii="Times New Roman"/>
                <w:b w:val="false"/>
                <w:i w:val="false"/>
                <w:color w:val="000000"/>
                <w:sz w:val="20"/>
              </w:rPr>
              <w:t>
Наименование профиля койки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1"/>
          <w:p>
            <w:pPr>
              <w:spacing w:after="20"/>
              <w:ind w:left="20"/>
              <w:jc w:val="both"/>
            </w:pPr>
            <w:r>
              <w:rPr>
                <w:rFonts w:ascii="Times New Roman"/>
                <w:b w:val="false"/>
                <w:i w:val="false"/>
                <w:color w:val="000000"/>
                <w:sz w:val="20"/>
              </w:rPr>
              <w:t>
Өтінім тіркелген күн (күні, айы, жылы)</w:t>
            </w:r>
          </w:p>
          <w:bookmarkEnd w:id="261"/>
          <w:p>
            <w:pPr>
              <w:spacing w:after="20"/>
              <w:ind w:left="20"/>
              <w:jc w:val="both"/>
            </w:pPr>
            <w:r>
              <w:rPr>
                <w:rFonts w:ascii="Times New Roman"/>
                <w:b w:val="false"/>
                <w:i w:val="false"/>
                <w:color w:val="000000"/>
                <w:sz w:val="20"/>
              </w:rPr>
              <w:t>
Дата регистрации заявки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2"/>
          <w:p>
            <w:pPr>
              <w:spacing w:after="20"/>
              <w:ind w:left="20"/>
              <w:jc w:val="both"/>
            </w:pPr>
            <w:r>
              <w:rPr>
                <w:rFonts w:ascii="Times New Roman"/>
                <w:b w:val="false"/>
                <w:i w:val="false"/>
                <w:color w:val="000000"/>
                <w:sz w:val="20"/>
              </w:rPr>
              <w:t>
Емхана белгілеген емдеуге жатқызу күні</w:t>
            </w:r>
          </w:p>
          <w:bookmarkEnd w:id="262"/>
          <w:p>
            <w:pPr>
              <w:spacing w:after="20"/>
              <w:ind w:left="20"/>
              <w:jc w:val="both"/>
            </w:pPr>
            <w:r>
              <w:rPr>
                <w:rFonts w:ascii="Times New Roman"/>
                <w:b w:val="false"/>
                <w:i w:val="false"/>
                <w:color w:val="000000"/>
                <w:sz w:val="20"/>
              </w:rPr>
              <w:t>
Дата госпитализации определенная поликлиникой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3"/>
          <w:p>
            <w:pPr>
              <w:spacing w:after="20"/>
              <w:ind w:left="20"/>
              <w:jc w:val="both"/>
            </w:pPr>
            <w:r>
              <w:rPr>
                <w:rFonts w:ascii="Times New Roman"/>
                <w:b w:val="false"/>
                <w:i w:val="false"/>
                <w:color w:val="000000"/>
                <w:sz w:val="20"/>
              </w:rPr>
              <w:t>
Стационар белгілеген емдеуге жатқызу күні</w:t>
            </w:r>
          </w:p>
          <w:bookmarkEnd w:id="263"/>
          <w:p>
            <w:pPr>
              <w:spacing w:after="20"/>
              <w:ind w:left="20"/>
              <w:jc w:val="both"/>
            </w:pPr>
            <w:r>
              <w:rPr>
                <w:rFonts w:ascii="Times New Roman"/>
                <w:b w:val="false"/>
                <w:i w:val="false"/>
                <w:color w:val="000000"/>
                <w:sz w:val="20"/>
              </w:rPr>
              <w:t>
Дата Госпитализации, определенная стационаром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4"/>
          <w:p>
            <w:pPr>
              <w:spacing w:after="20"/>
              <w:ind w:left="20"/>
              <w:jc w:val="both"/>
            </w:pPr>
            <w:r>
              <w:rPr>
                <w:rFonts w:ascii="Times New Roman"/>
                <w:b w:val="false"/>
                <w:i w:val="false"/>
                <w:color w:val="000000"/>
                <w:sz w:val="20"/>
              </w:rPr>
              <w:t>
Емдеуге жатқызу бюросы белгілеген емдеуге жатқызу күні</w:t>
            </w:r>
          </w:p>
          <w:bookmarkEnd w:id="264"/>
          <w:p>
            <w:pPr>
              <w:spacing w:after="20"/>
              <w:ind w:left="20"/>
              <w:jc w:val="both"/>
            </w:pPr>
            <w:r>
              <w:rPr>
                <w:rFonts w:ascii="Times New Roman"/>
                <w:b w:val="false"/>
                <w:i w:val="false"/>
                <w:color w:val="000000"/>
                <w:sz w:val="20"/>
              </w:rPr>
              <w:t>
Дата госпитализации определенная бюро госпитализации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65"/>
          <w:p>
            <w:pPr>
              <w:spacing w:after="20"/>
              <w:ind w:left="20"/>
              <w:jc w:val="both"/>
            </w:pPr>
            <w:r>
              <w:rPr>
                <w:rFonts w:ascii="Times New Roman"/>
                <w:b w:val="false"/>
                <w:i w:val="false"/>
                <w:color w:val="000000"/>
                <w:sz w:val="20"/>
              </w:rPr>
              <w:t>
Нақты емдеуге жатқызу күні (күні, айы, жылы)</w:t>
            </w:r>
          </w:p>
          <w:bookmarkEnd w:id="265"/>
          <w:p>
            <w:pPr>
              <w:spacing w:after="20"/>
              <w:ind w:left="20"/>
              <w:jc w:val="both"/>
            </w:pPr>
            <w:r>
              <w:rPr>
                <w:rFonts w:ascii="Times New Roman"/>
                <w:b w:val="false"/>
                <w:i w:val="false"/>
                <w:color w:val="000000"/>
                <w:sz w:val="20"/>
              </w:rPr>
              <w:t>
Дата окончательной госпитализации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6"/>
          <w:p>
            <w:pPr>
              <w:spacing w:after="20"/>
              <w:ind w:left="20"/>
              <w:jc w:val="both"/>
            </w:pPr>
            <w:r>
              <w:rPr>
                <w:rFonts w:ascii="Times New Roman"/>
                <w:b w:val="false"/>
                <w:i w:val="false"/>
                <w:color w:val="000000"/>
                <w:sz w:val="20"/>
              </w:rPr>
              <w:t>
Емдеуге жатқызуға жіберген дәрігердің тегі, аты, әкесінің аты</w:t>
            </w:r>
          </w:p>
          <w:bookmarkEnd w:id="266"/>
          <w:p>
            <w:pPr>
              <w:spacing w:after="20"/>
              <w:ind w:left="20"/>
              <w:jc w:val="both"/>
            </w:pPr>
            <w:r>
              <w:rPr>
                <w:rFonts w:ascii="Times New Roman"/>
                <w:b w:val="false"/>
                <w:i w:val="false"/>
                <w:color w:val="000000"/>
                <w:sz w:val="20"/>
              </w:rPr>
              <w:t>
Фамилия, имя, отчество (при его наличии) врача, направившего на госпитализацию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7"/>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p>
          <w:bookmarkEnd w:id="267"/>
          <w:p>
            <w:pPr>
              <w:spacing w:after="20"/>
              <w:ind w:left="20"/>
              <w:jc w:val="both"/>
            </w:pP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2-қосымша</w:t>
            </w:r>
          </w:p>
        </w:tc>
      </w:tr>
    </w:tbl>
    <w:p>
      <w:pPr>
        <w:spacing w:after="0"/>
        <w:ind w:left="0"/>
        <w:jc w:val="both"/>
      </w:pPr>
      <w:bookmarkStart w:name="z318" w:id="268"/>
      <w:r>
        <w:rPr>
          <w:rFonts w:ascii="Times New Roman"/>
          <w:b w:val="false"/>
          <w:i w:val="false"/>
          <w:color w:val="000000"/>
          <w:sz w:val="28"/>
        </w:rPr>
        <w:t>
      Форма</w:t>
      </w:r>
    </w:p>
    <w:bookmarkEnd w:id="268"/>
    <w:p>
      <w:pPr>
        <w:spacing w:after="0"/>
        <w:ind w:left="0"/>
        <w:jc w:val="both"/>
      </w:pPr>
      <w:r>
        <w:rPr>
          <w:rFonts w:ascii="Times New Roman"/>
          <w:b w:val="false"/>
          <w:i w:val="false"/>
          <w:color w:val="000000"/>
          <w:sz w:val="28"/>
        </w:rPr>
        <w:t>Нысан</w:t>
      </w:r>
    </w:p>
    <w:bookmarkStart w:name="z319" w:id="269"/>
    <w:p>
      <w:pPr>
        <w:spacing w:after="0"/>
        <w:ind w:left="0"/>
        <w:jc w:val="left"/>
      </w:pPr>
      <w:r>
        <w:rPr>
          <w:rFonts w:ascii="Times New Roman"/>
          <w:b/>
          <w:i w:val="false"/>
          <w:color w:val="000000"/>
        </w:rPr>
        <w:t xml:space="preserve"> ЖОСПАРЛЫ ЕМДЕУГЕ ЖАТҚЫЗУ ТАЛОНЫ</w:t>
      </w:r>
      <w:r>
        <w:br/>
      </w:r>
      <w:r>
        <w:rPr>
          <w:rFonts w:ascii="Times New Roman"/>
          <w:b/>
          <w:i w:val="false"/>
          <w:color w:val="000000"/>
        </w:rPr>
        <w:t>ТАЛОН ПЛАНОВОЙ ГОСПИТАЛИЗАЦИИ</w:t>
      </w:r>
    </w:p>
    <w:bookmarkEnd w:id="269"/>
    <w:bookmarkStart w:name="z320" w:id="270"/>
    <w:p>
      <w:pPr>
        <w:spacing w:after="0"/>
        <w:ind w:left="0"/>
        <w:jc w:val="both"/>
      </w:pPr>
      <w:r>
        <w:rPr>
          <w:rFonts w:ascii="Times New Roman"/>
          <w:b w:val="false"/>
          <w:i w:val="false"/>
          <w:color w:val="000000"/>
          <w:sz w:val="28"/>
        </w:rPr>
        <w:t>
      Коды/Код ________________________________________</w:t>
      </w:r>
    </w:p>
    <w:bookmarkEnd w:id="270"/>
    <w:bookmarkStart w:name="z321" w:id="271"/>
    <w:p>
      <w:pPr>
        <w:spacing w:after="0"/>
        <w:ind w:left="0"/>
        <w:jc w:val="both"/>
      </w:pPr>
      <w:r>
        <w:rPr>
          <w:rFonts w:ascii="Times New Roman"/>
          <w:b w:val="false"/>
          <w:i w:val="false"/>
          <w:color w:val="000000"/>
          <w:sz w:val="28"/>
        </w:rPr>
        <w:t>
      Құжатты қалыптастыру күні _________ Құжатты қалыптастыру уақыты _____________</w:t>
      </w:r>
    </w:p>
    <w:bookmarkEnd w:id="271"/>
    <w:bookmarkStart w:name="z322" w:id="272"/>
    <w:p>
      <w:pPr>
        <w:spacing w:after="0"/>
        <w:ind w:left="0"/>
        <w:jc w:val="both"/>
      </w:pPr>
      <w:r>
        <w:rPr>
          <w:rFonts w:ascii="Times New Roman"/>
          <w:b w:val="false"/>
          <w:i w:val="false"/>
          <w:color w:val="000000"/>
          <w:sz w:val="28"/>
        </w:rPr>
        <w:t>
      (Дата формирования документа)           (Время формирования документа)</w:t>
      </w:r>
    </w:p>
    <w:bookmarkEnd w:id="272"/>
    <w:bookmarkStart w:name="z323" w:id="273"/>
    <w:p>
      <w:pPr>
        <w:spacing w:after="0"/>
        <w:ind w:left="0"/>
        <w:jc w:val="both"/>
      </w:pPr>
      <w:r>
        <w:rPr>
          <w:rFonts w:ascii="Times New Roman"/>
          <w:b w:val="false"/>
          <w:i w:val="false"/>
          <w:color w:val="000000"/>
          <w:sz w:val="28"/>
        </w:rPr>
        <w:t>
      Азамат (ша) (Гражданин (ка))</w:t>
      </w:r>
    </w:p>
    <w:bookmarkEnd w:id="273"/>
    <w:p>
      <w:pPr>
        <w:spacing w:after="0"/>
        <w:ind w:left="0"/>
        <w:jc w:val="both"/>
      </w:pPr>
      <w:bookmarkStart w:name="z324" w:id="274"/>
      <w:r>
        <w:rPr>
          <w:rFonts w:ascii="Times New Roman"/>
          <w:b w:val="false"/>
          <w:i w:val="false"/>
          <w:color w:val="000000"/>
          <w:sz w:val="28"/>
        </w:rPr>
        <w:t>
      ____________________________________________________________________</w:t>
      </w:r>
    </w:p>
    <w:bookmarkEnd w:id="274"/>
    <w:p>
      <w:pPr>
        <w:spacing w:after="0"/>
        <w:ind w:left="0"/>
        <w:jc w:val="both"/>
      </w:pPr>
      <w:r>
        <w:rPr>
          <w:rFonts w:ascii="Times New Roman"/>
          <w:b w:val="false"/>
          <w:i w:val="false"/>
          <w:color w:val="000000"/>
          <w:sz w:val="28"/>
        </w:rPr>
        <w:t>(тегi, аты, әкесiнiң аты (болған жағдайда) /фамилия, имя, отчество (при его наличии)</w:t>
      </w:r>
    </w:p>
    <w:bookmarkStart w:name="z325" w:id="275"/>
    <w:p>
      <w:pPr>
        <w:spacing w:after="0"/>
        <w:ind w:left="0"/>
        <w:jc w:val="both"/>
      </w:pPr>
      <w:r>
        <w:rPr>
          <w:rFonts w:ascii="Times New Roman"/>
          <w:b w:val="false"/>
          <w:i w:val="false"/>
          <w:color w:val="000000"/>
          <w:sz w:val="28"/>
        </w:rPr>
        <w:t>
      Туған күні (Дата рождения) _________________ Пол (Жынысы) ___________</w:t>
      </w:r>
    </w:p>
    <w:bookmarkEnd w:id="275"/>
    <w:bookmarkStart w:name="z326" w:id="276"/>
    <w:p>
      <w:pPr>
        <w:spacing w:after="0"/>
        <w:ind w:left="0"/>
        <w:jc w:val="both"/>
      </w:pPr>
      <w:r>
        <w:rPr>
          <w:rFonts w:ascii="Times New Roman"/>
          <w:b w:val="false"/>
          <w:i w:val="false"/>
          <w:color w:val="000000"/>
          <w:sz w:val="28"/>
        </w:rPr>
        <w:t>
      Диагнозы (Диагноз)</w:t>
      </w:r>
    </w:p>
    <w:bookmarkEnd w:id="276"/>
    <w:bookmarkStart w:name="z327" w:id="277"/>
    <w:p>
      <w:pPr>
        <w:spacing w:after="0"/>
        <w:ind w:left="0"/>
        <w:jc w:val="both"/>
      </w:pPr>
      <w:r>
        <w:rPr>
          <w:rFonts w:ascii="Times New Roman"/>
          <w:b w:val="false"/>
          <w:i w:val="false"/>
          <w:color w:val="000000"/>
          <w:sz w:val="28"/>
        </w:rPr>
        <w:t>
      ____________________________________________________________________</w:t>
      </w:r>
    </w:p>
    <w:bookmarkEnd w:id="277"/>
    <w:bookmarkStart w:name="z328" w:id="278"/>
    <w:p>
      <w:pPr>
        <w:spacing w:after="0"/>
        <w:ind w:left="0"/>
        <w:jc w:val="both"/>
      </w:pPr>
      <w:r>
        <w:rPr>
          <w:rFonts w:ascii="Times New Roman"/>
          <w:b w:val="false"/>
          <w:i w:val="false"/>
          <w:color w:val="000000"/>
          <w:sz w:val="28"/>
        </w:rPr>
        <w:t>
      ____________________________________________________________________</w:t>
      </w:r>
    </w:p>
    <w:bookmarkEnd w:id="278"/>
    <w:bookmarkStart w:name="z329" w:id="279"/>
    <w:p>
      <w:pPr>
        <w:spacing w:after="0"/>
        <w:ind w:left="0"/>
        <w:jc w:val="both"/>
      </w:pPr>
      <w:r>
        <w:rPr>
          <w:rFonts w:ascii="Times New Roman"/>
          <w:b w:val="false"/>
          <w:i w:val="false"/>
          <w:color w:val="000000"/>
          <w:sz w:val="28"/>
        </w:rPr>
        <w:t>
      Жіберілді (Направляется)</w:t>
      </w:r>
    </w:p>
    <w:bookmarkEnd w:id="279"/>
    <w:bookmarkStart w:name="z330" w:id="280"/>
    <w:p>
      <w:pPr>
        <w:spacing w:after="0"/>
        <w:ind w:left="0"/>
        <w:jc w:val="both"/>
      </w:pPr>
      <w:r>
        <w:rPr>
          <w:rFonts w:ascii="Times New Roman"/>
          <w:b w:val="false"/>
          <w:i w:val="false"/>
          <w:color w:val="000000"/>
          <w:sz w:val="28"/>
        </w:rPr>
        <w:t>
      ____________________________________________________________________</w:t>
      </w:r>
    </w:p>
    <w:bookmarkEnd w:id="280"/>
    <w:bookmarkStart w:name="z331" w:id="281"/>
    <w:p>
      <w:pPr>
        <w:spacing w:after="0"/>
        <w:ind w:left="0"/>
        <w:jc w:val="both"/>
      </w:pPr>
      <w:r>
        <w:rPr>
          <w:rFonts w:ascii="Times New Roman"/>
          <w:b w:val="false"/>
          <w:i w:val="false"/>
          <w:color w:val="000000"/>
          <w:sz w:val="28"/>
        </w:rPr>
        <w:t>
      кім (кем)</w:t>
      </w:r>
    </w:p>
    <w:bookmarkEnd w:id="281"/>
    <w:bookmarkStart w:name="z332" w:id="282"/>
    <w:p>
      <w:pPr>
        <w:spacing w:after="0"/>
        <w:ind w:left="0"/>
        <w:jc w:val="both"/>
      </w:pPr>
      <w:r>
        <w:rPr>
          <w:rFonts w:ascii="Times New Roman"/>
          <w:b w:val="false"/>
          <w:i w:val="false"/>
          <w:color w:val="000000"/>
          <w:sz w:val="28"/>
        </w:rPr>
        <w:t>
      Жіберілді (Направляется в)</w:t>
      </w:r>
    </w:p>
    <w:bookmarkEnd w:id="282"/>
    <w:bookmarkStart w:name="z333" w:id="283"/>
    <w:p>
      <w:pPr>
        <w:spacing w:after="0"/>
        <w:ind w:left="0"/>
        <w:jc w:val="both"/>
      </w:pPr>
      <w:r>
        <w:rPr>
          <w:rFonts w:ascii="Times New Roman"/>
          <w:b w:val="false"/>
          <w:i w:val="false"/>
          <w:color w:val="000000"/>
          <w:sz w:val="28"/>
        </w:rPr>
        <w:t>
      _____________________________________________________________________</w:t>
      </w:r>
    </w:p>
    <w:bookmarkEnd w:id="283"/>
    <w:bookmarkStart w:name="z334" w:id="284"/>
    <w:p>
      <w:pPr>
        <w:spacing w:after="0"/>
        <w:ind w:left="0"/>
        <w:jc w:val="both"/>
      </w:pPr>
      <w:r>
        <w:rPr>
          <w:rFonts w:ascii="Times New Roman"/>
          <w:b w:val="false"/>
          <w:i w:val="false"/>
          <w:color w:val="000000"/>
          <w:sz w:val="28"/>
        </w:rPr>
        <w:t>
      қайда (куда)</w:t>
      </w:r>
    </w:p>
    <w:bookmarkEnd w:id="284"/>
    <w:bookmarkStart w:name="z335" w:id="285"/>
    <w:p>
      <w:pPr>
        <w:spacing w:after="0"/>
        <w:ind w:left="0"/>
        <w:jc w:val="both"/>
      </w:pPr>
      <w:r>
        <w:rPr>
          <w:rFonts w:ascii="Times New Roman"/>
          <w:b w:val="false"/>
          <w:i w:val="false"/>
          <w:color w:val="000000"/>
          <w:sz w:val="28"/>
        </w:rPr>
        <w:t>
      Емханамен белгіленген жоспарлы емдеуге жатқызу күні</w:t>
      </w:r>
    </w:p>
    <w:bookmarkEnd w:id="285"/>
    <w:bookmarkStart w:name="z336" w:id="286"/>
    <w:p>
      <w:pPr>
        <w:spacing w:after="0"/>
        <w:ind w:left="0"/>
        <w:jc w:val="both"/>
      </w:pPr>
      <w:r>
        <w:rPr>
          <w:rFonts w:ascii="Times New Roman"/>
          <w:b w:val="false"/>
          <w:i w:val="false"/>
          <w:color w:val="000000"/>
          <w:sz w:val="28"/>
        </w:rPr>
        <w:t>
      _____________________________</w:t>
      </w:r>
    </w:p>
    <w:bookmarkEnd w:id="286"/>
    <w:bookmarkStart w:name="z337" w:id="287"/>
    <w:p>
      <w:pPr>
        <w:spacing w:after="0"/>
        <w:ind w:left="0"/>
        <w:jc w:val="both"/>
      </w:pPr>
      <w:r>
        <w:rPr>
          <w:rFonts w:ascii="Times New Roman"/>
          <w:b w:val="false"/>
          <w:i w:val="false"/>
          <w:color w:val="000000"/>
          <w:sz w:val="28"/>
        </w:rPr>
        <w:t>
      Дата планируемой госпитализации, определенная поликлиникой</w:t>
      </w:r>
    </w:p>
    <w:bookmarkEnd w:id="287"/>
    <w:bookmarkStart w:name="z338" w:id="288"/>
    <w:p>
      <w:pPr>
        <w:spacing w:after="0"/>
        <w:ind w:left="0"/>
        <w:jc w:val="both"/>
      </w:pPr>
      <w:r>
        <w:rPr>
          <w:rFonts w:ascii="Times New Roman"/>
          <w:b w:val="false"/>
          <w:i w:val="false"/>
          <w:color w:val="000000"/>
          <w:sz w:val="28"/>
        </w:rPr>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p>
    <w:bookmarkEnd w:id="288"/>
    <w:bookmarkStart w:name="z339" w:id="289"/>
    <w:p>
      <w:pPr>
        <w:spacing w:after="0"/>
        <w:ind w:left="0"/>
        <w:jc w:val="both"/>
      </w:pPr>
      <w:r>
        <w:rPr>
          <w:rFonts w:ascii="Times New Roman"/>
          <w:b w:val="false"/>
          <w:i w:val="false"/>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341" w:id="290"/>
    <w:p>
      <w:pPr>
        <w:spacing w:after="0"/>
        <w:ind w:left="0"/>
        <w:jc w:val="both"/>
      </w:pPr>
      <w:r>
        <w:rPr>
          <w:rFonts w:ascii="Times New Roman"/>
          <w:b w:val="false"/>
          <w:i w:val="false"/>
          <w:color w:val="000000"/>
          <w:sz w:val="28"/>
        </w:rPr>
        <w:t>
      Форма</w:t>
      </w:r>
    </w:p>
    <w:bookmarkEnd w:id="290"/>
    <w:bookmarkStart w:name="z342" w:id="291"/>
    <w:p>
      <w:pPr>
        <w:spacing w:after="0"/>
        <w:ind w:left="0"/>
        <w:jc w:val="both"/>
      </w:pPr>
      <w:r>
        <w:rPr>
          <w:rFonts w:ascii="Times New Roman"/>
          <w:b w:val="false"/>
          <w:i w:val="false"/>
          <w:color w:val="000000"/>
          <w:sz w:val="28"/>
        </w:rPr>
        <w:t>
      Нысан</w:t>
      </w:r>
    </w:p>
    <w:bookmarkEnd w:id="291"/>
    <w:bookmarkStart w:name="z343" w:id="292"/>
    <w:p>
      <w:pPr>
        <w:spacing w:after="0"/>
        <w:ind w:left="0"/>
        <w:jc w:val="left"/>
      </w:pPr>
      <w:r>
        <w:rPr>
          <w:rFonts w:ascii="Times New Roman"/>
          <w:b/>
          <w:i w:val="false"/>
          <w:color w:val="000000"/>
        </w:rPr>
        <w:t xml:space="preserve"> Бос төсектерді тіркеу парағы Лист учета свободных коек</w:t>
      </w:r>
    </w:p>
    <w:bookmarkEnd w:id="292"/>
    <w:bookmarkStart w:name="z344" w:id="293"/>
    <w:p>
      <w:pPr>
        <w:spacing w:after="0"/>
        <w:ind w:left="0"/>
        <w:jc w:val="both"/>
      </w:pPr>
      <w:r>
        <w:rPr>
          <w:rFonts w:ascii="Times New Roman"/>
          <w:b w:val="false"/>
          <w:i w:val="false"/>
          <w:color w:val="000000"/>
          <w:sz w:val="28"/>
        </w:rPr>
        <w:t>
      Облыс/Қала Күні Область/Город _______________ Дата _____________</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4"/>
          <w:p>
            <w:pPr>
              <w:spacing w:after="20"/>
              <w:ind w:left="20"/>
              <w:jc w:val="both"/>
            </w:pPr>
            <w:r>
              <w:rPr>
                <w:rFonts w:ascii="Times New Roman"/>
                <w:b w:val="false"/>
                <w:i w:val="false"/>
                <w:color w:val="000000"/>
                <w:sz w:val="20"/>
              </w:rPr>
              <w:t>
Облыстың коды</w:t>
            </w:r>
          </w:p>
          <w:bookmarkEnd w:id="294"/>
          <w:p>
            <w:pPr>
              <w:spacing w:after="20"/>
              <w:ind w:left="20"/>
              <w:jc w:val="both"/>
            </w:pPr>
            <w:r>
              <w:rPr>
                <w:rFonts w:ascii="Times New Roman"/>
                <w:b w:val="false"/>
                <w:i w:val="false"/>
                <w:color w:val="000000"/>
                <w:sz w:val="20"/>
              </w:rPr>
              <w:t>
Код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5"/>
          <w:p>
            <w:pPr>
              <w:spacing w:after="20"/>
              <w:ind w:left="20"/>
              <w:jc w:val="both"/>
            </w:pPr>
            <w:r>
              <w:rPr>
                <w:rFonts w:ascii="Times New Roman"/>
                <w:b w:val="false"/>
                <w:i w:val="false"/>
                <w:color w:val="000000"/>
                <w:sz w:val="20"/>
              </w:rPr>
              <w:t>
Медициналық ұйымның коды</w:t>
            </w:r>
          </w:p>
          <w:bookmarkEnd w:id="295"/>
          <w:p>
            <w:pPr>
              <w:spacing w:after="20"/>
              <w:ind w:left="20"/>
              <w:jc w:val="both"/>
            </w:pPr>
            <w:r>
              <w:rPr>
                <w:rFonts w:ascii="Times New Roman"/>
                <w:b w:val="false"/>
                <w:i w:val="false"/>
                <w:color w:val="000000"/>
                <w:sz w:val="20"/>
              </w:rPr>
              <w:t>
Код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6"/>
          <w:p>
            <w:pPr>
              <w:spacing w:after="20"/>
              <w:ind w:left="20"/>
              <w:jc w:val="both"/>
            </w:pPr>
            <w:r>
              <w:rPr>
                <w:rFonts w:ascii="Times New Roman"/>
                <w:b w:val="false"/>
                <w:i w:val="false"/>
                <w:color w:val="000000"/>
                <w:sz w:val="20"/>
              </w:rPr>
              <w:t>
Медициналық ұйымның атауы</w:t>
            </w:r>
          </w:p>
          <w:bookmarkEnd w:id="296"/>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7"/>
          <w:p>
            <w:pPr>
              <w:spacing w:after="20"/>
              <w:ind w:left="20"/>
              <w:jc w:val="both"/>
            </w:pPr>
            <w:r>
              <w:rPr>
                <w:rFonts w:ascii="Times New Roman"/>
                <w:b w:val="false"/>
                <w:i w:val="false"/>
                <w:color w:val="000000"/>
                <w:sz w:val="20"/>
              </w:rPr>
              <w:t>
Төсек бейінінің коды</w:t>
            </w:r>
          </w:p>
          <w:bookmarkEnd w:id="297"/>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8"/>
          <w:p>
            <w:pPr>
              <w:spacing w:after="20"/>
              <w:ind w:left="20"/>
              <w:jc w:val="both"/>
            </w:pPr>
            <w:r>
              <w:rPr>
                <w:rFonts w:ascii="Times New Roman"/>
                <w:b w:val="false"/>
                <w:i w:val="false"/>
                <w:color w:val="000000"/>
                <w:sz w:val="20"/>
              </w:rPr>
              <w:t>
Төсек бейінінің атауы</w:t>
            </w:r>
          </w:p>
          <w:bookmarkEnd w:id="298"/>
          <w:p>
            <w:pPr>
              <w:spacing w:after="20"/>
              <w:ind w:left="20"/>
              <w:jc w:val="both"/>
            </w:pP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9"/>
          <w:p>
            <w:pPr>
              <w:spacing w:after="20"/>
              <w:ind w:left="20"/>
              <w:jc w:val="both"/>
            </w:pPr>
            <w:r>
              <w:rPr>
                <w:rFonts w:ascii="Times New Roman"/>
                <w:b w:val="false"/>
                <w:i w:val="false"/>
                <w:color w:val="000000"/>
                <w:sz w:val="20"/>
              </w:rPr>
              <w:t>
Сметалық төсек саны</w:t>
            </w:r>
          </w:p>
          <w:bookmarkEnd w:id="299"/>
          <w:p>
            <w:pPr>
              <w:spacing w:after="20"/>
              <w:ind w:left="20"/>
              <w:jc w:val="both"/>
            </w:pPr>
            <w:r>
              <w:rPr>
                <w:rFonts w:ascii="Times New Roman"/>
                <w:b w:val="false"/>
                <w:i w:val="false"/>
                <w:color w:val="000000"/>
                <w:sz w:val="20"/>
              </w:rPr>
              <w:t>
Количество сметных коек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0"/>
          <w:p>
            <w:pPr>
              <w:spacing w:after="20"/>
              <w:ind w:left="20"/>
              <w:jc w:val="both"/>
            </w:pPr>
            <w:r>
              <w:rPr>
                <w:rFonts w:ascii="Times New Roman"/>
                <w:b w:val="false"/>
                <w:i w:val="false"/>
                <w:color w:val="000000"/>
                <w:sz w:val="20"/>
              </w:rPr>
              <w:t>
Медициналық ұйымның бойынша жиыны</w:t>
            </w:r>
          </w:p>
          <w:bookmarkEnd w:id="300"/>
          <w:p>
            <w:pPr>
              <w:spacing w:after="20"/>
              <w:ind w:left="20"/>
              <w:jc w:val="both"/>
            </w:pPr>
            <w:r>
              <w:rPr>
                <w:rFonts w:ascii="Times New Roman"/>
                <w:b w:val="false"/>
                <w:i w:val="false"/>
                <w:color w:val="000000"/>
                <w:sz w:val="20"/>
              </w:rPr>
              <w:t>
Итого по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1"/>
          <w:p>
            <w:pPr>
              <w:spacing w:after="20"/>
              <w:ind w:left="20"/>
              <w:jc w:val="both"/>
            </w:pPr>
            <w:r>
              <w:rPr>
                <w:rFonts w:ascii="Times New Roman"/>
                <w:b w:val="false"/>
                <w:i w:val="false"/>
                <w:color w:val="000000"/>
                <w:sz w:val="20"/>
              </w:rPr>
              <w:t>
Бос төсектер туралы мәліметтер</w:t>
            </w:r>
          </w:p>
          <w:bookmarkEnd w:id="301"/>
          <w:p>
            <w:pPr>
              <w:spacing w:after="20"/>
              <w:ind w:left="20"/>
              <w:jc w:val="both"/>
            </w:pPr>
            <w:r>
              <w:rPr>
                <w:rFonts w:ascii="Times New Roman"/>
                <w:b w:val="false"/>
                <w:i w:val="false"/>
                <w:color w:val="000000"/>
                <w:sz w:val="20"/>
              </w:rPr>
              <w:t>
Сведения о свободных койках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2"/>
          <w:p>
            <w:pPr>
              <w:spacing w:after="20"/>
              <w:ind w:left="20"/>
              <w:jc w:val="both"/>
            </w:pPr>
            <w:r>
              <w:rPr>
                <w:rFonts w:ascii="Times New Roman"/>
                <w:b w:val="false"/>
                <w:i w:val="false"/>
                <w:color w:val="000000"/>
                <w:sz w:val="20"/>
              </w:rPr>
              <w:t>
Ағымдағы күн (куні, айы, жылы)</w:t>
            </w:r>
          </w:p>
          <w:bookmarkEnd w:id="302"/>
          <w:p>
            <w:pPr>
              <w:spacing w:after="20"/>
              <w:ind w:left="20"/>
              <w:jc w:val="both"/>
            </w:pPr>
            <w:r>
              <w:rPr>
                <w:rFonts w:ascii="Times New Roman"/>
                <w:b w:val="false"/>
                <w:i w:val="false"/>
                <w:color w:val="000000"/>
                <w:sz w:val="20"/>
              </w:rPr>
              <w:t>
Текущий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3"/>
          <w:p>
            <w:pPr>
              <w:spacing w:after="20"/>
              <w:ind w:left="20"/>
              <w:jc w:val="both"/>
            </w:pPr>
            <w:r>
              <w:rPr>
                <w:rFonts w:ascii="Times New Roman"/>
                <w:b w:val="false"/>
                <w:i w:val="false"/>
                <w:color w:val="000000"/>
                <w:sz w:val="20"/>
              </w:rPr>
              <w:t>
2 күн (куні, айы, жылы)</w:t>
            </w:r>
          </w:p>
          <w:bookmarkEnd w:id="303"/>
          <w:p>
            <w:pPr>
              <w:spacing w:after="20"/>
              <w:ind w:left="20"/>
              <w:jc w:val="both"/>
            </w:pPr>
            <w:r>
              <w:rPr>
                <w:rFonts w:ascii="Times New Roman"/>
                <w:b w:val="false"/>
                <w:i w:val="false"/>
                <w:color w:val="000000"/>
                <w:sz w:val="20"/>
              </w:rPr>
              <w:t>
2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4"/>
          <w:p>
            <w:pPr>
              <w:spacing w:after="20"/>
              <w:ind w:left="20"/>
              <w:jc w:val="both"/>
            </w:pPr>
            <w:r>
              <w:rPr>
                <w:rFonts w:ascii="Times New Roman"/>
                <w:b w:val="false"/>
                <w:i w:val="false"/>
                <w:color w:val="000000"/>
                <w:sz w:val="20"/>
              </w:rPr>
              <w:t>
3 күн (куні, айы, жылы)</w:t>
            </w:r>
          </w:p>
          <w:bookmarkEnd w:id="304"/>
          <w:p>
            <w:pPr>
              <w:spacing w:after="20"/>
              <w:ind w:left="20"/>
              <w:jc w:val="both"/>
            </w:pPr>
            <w:r>
              <w:rPr>
                <w:rFonts w:ascii="Times New Roman"/>
                <w:b w:val="false"/>
                <w:i w:val="false"/>
                <w:color w:val="000000"/>
                <w:sz w:val="20"/>
              </w:rPr>
              <w:t>
3 день (дата,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5"/>
          <w:p>
            <w:pPr>
              <w:spacing w:after="20"/>
              <w:ind w:left="20"/>
              <w:jc w:val="both"/>
            </w:pPr>
            <w:r>
              <w:rPr>
                <w:rFonts w:ascii="Times New Roman"/>
                <w:b w:val="false"/>
                <w:i w:val="false"/>
                <w:color w:val="000000"/>
                <w:sz w:val="20"/>
              </w:rPr>
              <w:t>
Бос</w:t>
            </w:r>
          </w:p>
          <w:bookmarkEnd w:id="305"/>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6"/>
          <w:p>
            <w:pPr>
              <w:spacing w:after="20"/>
              <w:ind w:left="20"/>
              <w:jc w:val="both"/>
            </w:pPr>
            <w:r>
              <w:rPr>
                <w:rFonts w:ascii="Times New Roman"/>
                <w:b w:val="false"/>
                <w:i w:val="false"/>
                <w:color w:val="000000"/>
                <w:sz w:val="20"/>
              </w:rPr>
              <w:t>
Күтуде</w:t>
            </w:r>
          </w:p>
          <w:bookmarkEnd w:id="306"/>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7"/>
          <w:p>
            <w:pPr>
              <w:spacing w:after="20"/>
              <w:ind w:left="20"/>
              <w:jc w:val="both"/>
            </w:pPr>
            <w:r>
              <w:rPr>
                <w:rFonts w:ascii="Times New Roman"/>
                <w:b w:val="false"/>
                <w:i w:val="false"/>
                <w:color w:val="000000"/>
                <w:sz w:val="20"/>
              </w:rPr>
              <w:t>
Бос</w:t>
            </w:r>
          </w:p>
          <w:bookmarkEnd w:id="307"/>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8"/>
          <w:p>
            <w:pPr>
              <w:spacing w:after="20"/>
              <w:ind w:left="20"/>
              <w:jc w:val="both"/>
            </w:pPr>
            <w:r>
              <w:rPr>
                <w:rFonts w:ascii="Times New Roman"/>
                <w:b w:val="false"/>
                <w:i w:val="false"/>
                <w:color w:val="000000"/>
                <w:sz w:val="20"/>
              </w:rPr>
              <w:t>
Күтуде</w:t>
            </w:r>
          </w:p>
          <w:bookmarkEnd w:id="308"/>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9"/>
          <w:p>
            <w:pPr>
              <w:spacing w:after="20"/>
              <w:ind w:left="20"/>
              <w:jc w:val="both"/>
            </w:pPr>
            <w:r>
              <w:rPr>
                <w:rFonts w:ascii="Times New Roman"/>
                <w:b w:val="false"/>
                <w:i w:val="false"/>
                <w:color w:val="000000"/>
                <w:sz w:val="20"/>
              </w:rPr>
              <w:t>
Бос</w:t>
            </w:r>
          </w:p>
          <w:bookmarkEnd w:id="309"/>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0"/>
          <w:p>
            <w:pPr>
              <w:spacing w:after="20"/>
              <w:ind w:left="20"/>
              <w:jc w:val="both"/>
            </w:pPr>
            <w:r>
              <w:rPr>
                <w:rFonts w:ascii="Times New Roman"/>
                <w:b w:val="false"/>
                <w:i w:val="false"/>
                <w:color w:val="000000"/>
                <w:sz w:val="20"/>
              </w:rPr>
              <w:t>
Күтуде</w:t>
            </w:r>
          </w:p>
          <w:bookmarkEnd w:id="310"/>
          <w:p>
            <w:pPr>
              <w:spacing w:after="20"/>
              <w:ind w:left="20"/>
              <w:jc w:val="both"/>
            </w:pPr>
            <w:r>
              <w:rPr>
                <w:rFonts w:ascii="Times New Roman"/>
                <w:b w:val="false"/>
                <w:i w:val="false"/>
                <w:color w:val="000000"/>
                <w:sz w:val="20"/>
              </w:rPr>
              <w:t>
Ожидают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1"/>
          <w:p>
            <w:pPr>
              <w:spacing w:after="20"/>
              <w:ind w:left="20"/>
              <w:jc w:val="both"/>
            </w:pPr>
            <w:r>
              <w:rPr>
                <w:rFonts w:ascii="Times New Roman"/>
                <w:b w:val="false"/>
                <w:i w:val="false"/>
                <w:color w:val="000000"/>
                <w:sz w:val="20"/>
              </w:rPr>
              <w:t>
Барлығы</w:t>
            </w:r>
          </w:p>
          <w:bookmarkEnd w:id="311"/>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2"/>
          <w:p>
            <w:pPr>
              <w:spacing w:after="20"/>
              <w:ind w:left="20"/>
              <w:jc w:val="both"/>
            </w:pPr>
            <w:r>
              <w:rPr>
                <w:rFonts w:ascii="Times New Roman"/>
                <w:b w:val="false"/>
                <w:i w:val="false"/>
                <w:color w:val="000000"/>
                <w:sz w:val="20"/>
              </w:rPr>
              <w:t>
Олардың ішінде әйелдер</w:t>
            </w:r>
          </w:p>
          <w:bookmarkEnd w:id="312"/>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3"/>
          <w:p>
            <w:pPr>
              <w:spacing w:after="20"/>
              <w:ind w:left="20"/>
              <w:jc w:val="both"/>
            </w:pPr>
            <w:r>
              <w:rPr>
                <w:rFonts w:ascii="Times New Roman"/>
                <w:b w:val="false"/>
                <w:i w:val="false"/>
                <w:color w:val="000000"/>
                <w:sz w:val="20"/>
              </w:rPr>
              <w:t>
Барлығы</w:t>
            </w:r>
          </w:p>
          <w:bookmarkEnd w:id="313"/>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4"/>
          <w:p>
            <w:pPr>
              <w:spacing w:after="20"/>
              <w:ind w:left="20"/>
              <w:jc w:val="both"/>
            </w:pPr>
            <w:r>
              <w:rPr>
                <w:rFonts w:ascii="Times New Roman"/>
                <w:b w:val="false"/>
                <w:i w:val="false"/>
                <w:color w:val="000000"/>
                <w:sz w:val="20"/>
              </w:rPr>
              <w:t>
Олардың ішінде әйелдер</w:t>
            </w:r>
          </w:p>
          <w:bookmarkEnd w:id="314"/>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5"/>
          <w:p>
            <w:pPr>
              <w:spacing w:after="20"/>
              <w:ind w:left="20"/>
              <w:jc w:val="both"/>
            </w:pPr>
            <w:r>
              <w:rPr>
                <w:rFonts w:ascii="Times New Roman"/>
                <w:b w:val="false"/>
                <w:i w:val="false"/>
                <w:color w:val="000000"/>
                <w:sz w:val="20"/>
              </w:rPr>
              <w:t>
Барлығы</w:t>
            </w:r>
          </w:p>
          <w:bookmarkEnd w:id="315"/>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6"/>
          <w:p>
            <w:pPr>
              <w:spacing w:after="20"/>
              <w:ind w:left="20"/>
              <w:jc w:val="both"/>
            </w:pPr>
            <w:r>
              <w:rPr>
                <w:rFonts w:ascii="Times New Roman"/>
                <w:b w:val="false"/>
                <w:i w:val="false"/>
                <w:color w:val="000000"/>
                <w:sz w:val="20"/>
              </w:rPr>
              <w:t>
Олардың ішінде әйелдер</w:t>
            </w:r>
          </w:p>
          <w:bookmarkEnd w:id="316"/>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7"/>
          <w:p>
            <w:pPr>
              <w:spacing w:after="20"/>
              <w:ind w:left="20"/>
              <w:jc w:val="both"/>
            </w:pPr>
            <w:r>
              <w:rPr>
                <w:rFonts w:ascii="Times New Roman"/>
                <w:b w:val="false"/>
                <w:i w:val="false"/>
                <w:color w:val="000000"/>
                <w:sz w:val="20"/>
              </w:rPr>
              <w:t>
Барлығы</w:t>
            </w:r>
          </w:p>
          <w:bookmarkEnd w:id="317"/>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8"/>
          <w:p>
            <w:pPr>
              <w:spacing w:after="20"/>
              <w:ind w:left="20"/>
              <w:jc w:val="both"/>
            </w:pPr>
            <w:r>
              <w:rPr>
                <w:rFonts w:ascii="Times New Roman"/>
                <w:b w:val="false"/>
                <w:i w:val="false"/>
                <w:color w:val="000000"/>
                <w:sz w:val="20"/>
              </w:rPr>
              <w:t>
Олардың ішінде әйелдер</w:t>
            </w:r>
          </w:p>
          <w:bookmarkEnd w:id="318"/>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9"/>
          <w:p>
            <w:pPr>
              <w:spacing w:after="20"/>
              <w:ind w:left="20"/>
              <w:jc w:val="both"/>
            </w:pPr>
            <w:r>
              <w:rPr>
                <w:rFonts w:ascii="Times New Roman"/>
                <w:b w:val="false"/>
                <w:i w:val="false"/>
                <w:color w:val="000000"/>
                <w:sz w:val="20"/>
              </w:rPr>
              <w:t>
Барлығы</w:t>
            </w:r>
          </w:p>
          <w:bookmarkEnd w:id="319"/>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0"/>
          <w:p>
            <w:pPr>
              <w:spacing w:after="20"/>
              <w:ind w:left="20"/>
              <w:jc w:val="both"/>
            </w:pPr>
            <w:r>
              <w:rPr>
                <w:rFonts w:ascii="Times New Roman"/>
                <w:b w:val="false"/>
                <w:i w:val="false"/>
                <w:color w:val="000000"/>
                <w:sz w:val="20"/>
              </w:rPr>
              <w:t>
Олардың ішінде әйелдер</w:t>
            </w:r>
          </w:p>
          <w:bookmarkEnd w:id="320"/>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1"/>
          <w:p>
            <w:pPr>
              <w:spacing w:after="20"/>
              <w:ind w:left="20"/>
              <w:jc w:val="both"/>
            </w:pPr>
            <w:r>
              <w:rPr>
                <w:rFonts w:ascii="Times New Roman"/>
                <w:b w:val="false"/>
                <w:i w:val="false"/>
                <w:color w:val="000000"/>
                <w:sz w:val="20"/>
              </w:rPr>
              <w:t>
Барлығы</w:t>
            </w:r>
          </w:p>
          <w:bookmarkEnd w:id="321"/>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2"/>
          <w:p>
            <w:pPr>
              <w:spacing w:after="20"/>
              <w:ind w:left="20"/>
              <w:jc w:val="both"/>
            </w:pPr>
            <w:r>
              <w:rPr>
                <w:rFonts w:ascii="Times New Roman"/>
                <w:b w:val="false"/>
                <w:i w:val="false"/>
                <w:color w:val="000000"/>
                <w:sz w:val="20"/>
              </w:rPr>
              <w:t>
Олардың ішінде әйелдер</w:t>
            </w:r>
          </w:p>
          <w:bookmarkEnd w:id="322"/>
          <w:p>
            <w:pPr>
              <w:spacing w:after="20"/>
              <w:ind w:left="20"/>
              <w:jc w:val="both"/>
            </w:pPr>
            <w:r>
              <w:rPr>
                <w:rFonts w:ascii="Times New Roman"/>
                <w:b w:val="false"/>
                <w:i w:val="false"/>
                <w:color w:val="000000"/>
                <w:sz w:val="20"/>
              </w:rPr>
              <w:t>
Из них женских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4-қосымша</w:t>
            </w:r>
          </w:p>
        </w:tc>
      </w:tr>
    </w:tbl>
    <w:bookmarkStart w:name="z375" w:id="323"/>
    <w:p>
      <w:pPr>
        <w:spacing w:after="0"/>
        <w:ind w:left="0"/>
        <w:jc w:val="both"/>
      </w:pPr>
      <w:r>
        <w:rPr>
          <w:rFonts w:ascii="Times New Roman"/>
          <w:b w:val="false"/>
          <w:i w:val="false"/>
          <w:color w:val="000000"/>
          <w:sz w:val="28"/>
        </w:rPr>
        <w:t>
      Форма</w:t>
      </w:r>
    </w:p>
    <w:bookmarkEnd w:id="323"/>
    <w:bookmarkStart w:name="z376" w:id="324"/>
    <w:p>
      <w:pPr>
        <w:spacing w:after="0"/>
        <w:ind w:left="0"/>
        <w:jc w:val="both"/>
      </w:pPr>
      <w:r>
        <w:rPr>
          <w:rFonts w:ascii="Times New Roman"/>
          <w:b w:val="false"/>
          <w:i w:val="false"/>
          <w:color w:val="000000"/>
          <w:sz w:val="28"/>
        </w:rPr>
        <w:t>
      Нысан</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5"/>
          <w:p>
            <w:pPr>
              <w:spacing w:after="20"/>
              <w:ind w:left="20"/>
              <w:jc w:val="both"/>
            </w:pPr>
            <w:r>
              <w:rPr>
                <w:rFonts w:ascii="Times New Roman"/>
                <w:b w:val="false"/>
                <w:i w:val="false"/>
                <w:color w:val="000000"/>
                <w:sz w:val="20"/>
              </w:rPr>
              <w:t>
Қазақстан Республикасы Денсаулық сақтау министрлігі</w:t>
            </w:r>
          </w:p>
          <w:bookmarkEnd w:id="325"/>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6"/>
          <w:p>
            <w:pPr>
              <w:spacing w:after="20"/>
              <w:ind w:left="20"/>
              <w:jc w:val="both"/>
            </w:pPr>
            <w:r>
              <w:rPr>
                <w:rFonts w:ascii="Times New Roman"/>
                <w:b w:val="false"/>
                <w:i w:val="false"/>
                <w:color w:val="000000"/>
                <w:sz w:val="20"/>
              </w:rPr>
              <w:t>
Ұйымның атауы</w:t>
            </w:r>
          </w:p>
          <w:bookmarkEnd w:id="326"/>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379" w:id="327"/>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327"/>
    <w:bookmarkStart w:name="z380" w:id="328"/>
    <w:p>
      <w:pPr>
        <w:spacing w:after="0"/>
        <w:ind w:left="0"/>
        <w:jc w:val="both"/>
      </w:pPr>
      <w:r>
        <w:rPr>
          <w:rFonts w:ascii="Times New Roman"/>
          <w:b w:val="false"/>
          <w:i w:val="false"/>
          <w:color w:val="000000"/>
          <w:sz w:val="28"/>
        </w:rPr>
        <w:t xml:space="preserve">
       Коды/Код __________________________________ </w:t>
      </w:r>
    </w:p>
    <w:bookmarkEnd w:id="328"/>
    <w:bookmarkStart w:name="z381" w:id="329"/>
    <w:p>
      <w:pPr>
        <w:spacing w:after="0"/>
        <w:ind w:left="0"/>
        <w:jc w:val="both"/>
      </w:pPr>
      <w:r>
        <w:rPr>
          <w:rFonts w:ascii="Times New Roman"/>
          <w:b w:val="false"/>
          <w:i w:val="false"/>
          <w:color w:val="000000"/>
          <w:sz w:val="28"/>
        </w:rPr>
        <w:t xml:space="preserve">
      _____________________________________________________________________ </w:t>
      </w:r>
    </w:p>
    <w:bookmarkEnd w:id="329"/>
    <w:bookmarkStart w:name="z382" w:id="330"/>
    <w:p>
      <w:pPr>
        <w:spacing w:after="0"/>
        <w:ind w:left="0"/>
        <w:jc w:val="both"/>
      </w:pPr>
      <w:r>
        <w:rPr>
          <w:rFonts w:ascii="Times New Roman"/>
          <w:b w:val="false"/>
          <w:i w:val="false"/>
          <w:color w:val="000000"/>
          <w:sz w:val="28"/>
        </w:rPr>
        <w:t xml:space="preserve">
       Бағыттаушы медициналық ұйымның атауы (наименование направляющей медицинской организации*) </w:t>
      </w:r>
    </w:p>
    <w:bookmarkEnd w:id="330"/>
    <w:bookmarkStart w:name="z383" w:id="331"/>
    <w:p>
      <w:pPr>
        <w:spacing w:after="0"/>
        <w:ind w:left="0"/>
        <w:jc w:val="both"/>
      </w:pPr>
      <w:r>
        <w:rPr>
          <w:rFonts w:ascii="Times New Roman"/>
          <w:b w:val="false"/>
          <w:i w:val="false"/>
          <w:color w:val="000000"/>
          <w:sz w:val="28"/>
        </w:rPr>
        <w:t xml:space="preserve">
      Жіберілді (Направляется в) </w:t>
      </w:r>
    </w:p>
    <w:bookmarkEnd w:id="331"/>
    <w:bookmarkStart w:name="z384" w:id="332"/>
    <w:p>
      <w:pPr>
        <w:spacing w:after="0"/>
        <w:ind w:left="0"/>
        <w:jc w:val="both"/>
      </w:pPr>
      <w:r>
        <w:rPr>
          <w:rFonts w:ascii="Times New Roman"/>
          <w:b w:val="false"/>
          <w:i w:val="false"/>
          <w:color w:val="000000"/>
          <w:sz w:val="28"/>
        </w:rPr>
        <w:t xml:space="preserve">
      _____________________________________________________________________ </w:t>
      </w:r>
    </w:p>
    <w:bookmarkEnd w:id="332"/>
    <w:bookmarkStart w:name="z385" w:id="333"/>
    <w:p>
      <w:pPr>
        <w:spacing w:after="0"/>
        <w:ind w:left="0"/>
        <w:jc w:val="both"/>
      </w:pPr>
      <w:r>
        <w:rPr>
          <w:rFonts w:ascii="Times New Roman"/>
          <w:b w:val="false"/>
          <w:i w:val="false"/>
          <w:color w:val="000000"/>
          <w:sz w:val="28"/>
        </w:rPr>
        <w:t xml:space="preserve">
      Медициналық ұйым, бөлiмшенiң атауы (наименование медицинской организации, отделение) </w:t>
      </w:r>
    </w:p>
    <w:bookmarkEnd w:id="333"/>
    <w:bookmarkStart w:name="z386" w:id="334"/>
    <w:p>
      <w:pPr>
        <w:spacing w:after="0"/>
        <w:ind w:left="0"/>
        <w:jc w:val="both"/>
      </w:pPr>
      <w:r>
        <w:rPr>
          <w:rFonts w:ascii="Times New Roman"/>
          <w:b w:val="false"/>
          <w:i w:val="false"/>
          <w:color w:val="000000"/>
          <w:sz w:val="28"/>
        </w:rPr>
        <w:t xml:space="preserve">
       Азамат (ша) (Гражданин (ка)) </w:t>
      </w:r>
    </w:p>
    <w:bookmarkEnd w:id="334"/>
    <w:bookmarkStart w:name="z387" w:id="335"/>
    <w:p>
      <w:pPr>
        <w:spacing w:after="0"/>
        <w:ind w:left="0"/>
        <w:jc w:val="both"/>
      </w:pPr>
      <w:r>
        <w:rPr>
          <w:rFonts w:ascii="Times New Roman"/>
          <w:b w:val="false"/>
          <w:i w:val="false"/>
          <w:color w:val="000000"/>
          <w:sz w:val="28"/>
        </w:rPr>
        <w:t xml:space="preserve">
       _____________________________________________________________________ </w:t>
      </w:r>
    </w:p>
    <w:bookmarkEnd w:id="335"/>
    <w:bookmarkStart w:name="z388" w:id="336"/>
    <w:p>
      <w:pPr>
        <w:spacing w:after="0"/>
        <w:ind w:left="0"/>
        <w:jc w:val="both"/>
      </w:pPr>
      <w:r>
        <w:rPr>
          <w:rFonts w:ascii="Times New Roman"/>
          <w:b w:val="false"/>
          <w:i w:val="false"/>
          <w:color w:val="000000"/>
          <w:sz w:val="28"/>
        </w:rPr>
        <w:t>
      (тегi, аты, әкесiнiң аты (болған жағдайда) /фамилия, имя, отчество (при его наличии)</w:t>
      </w:r>
    </w:p>
    <w:bookmarkEnd w:id="336"/>
    <w:bookmarkStart w:name="z389" w:id="337"/>
    <w:p>
      <w:pPr>
        <w:spacing w:after="0"/>
        <w:ind w:left="0"/>
        <w:jc w:val="both"/>
      </w:pPr>
      <w:r>
        <w:rPr>
          <w:rFonts w:ascii="Times New Roman"/>
          <w:b w:val="false"/>
          <w:i w:val="false"/>
          <w:color w:val="000000"/>
          <w:sz w:val="28"/>
        </w:rPr>
        <w:t>
      Туған күнi (Дата рождения) __________________________________________</w:t>
      </w:r>
    </w:p>
    <w:bookmarkEnd w:id="337"/>
    <w:bookmarkStart w:name="z390" w:id="338"/>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 </w:t>
      </w:r>
    </w:p>
    <w:bookmarkEnd w:id="338"/>
    <w:bookmarkStart w:name="z391" w:id="339"/>
    <w:p>
      <w:pPr>
        <w:spacing w:after="0"/>
        <w:ind w:left="0"/>
        <w:jc w:val="both"/>
      </w:pPr>
      <w:r>
        <w:rPr>
          <w:rFonts w:ascii="Times New Roman"/>
          <w:b w:val="false"/>
          <w:i w:val="false"/>
          <w:color w:val="000000"/>
          <w:sz w:val="28"/>
        </w:rPr>
        <w:t>
      (№ медицинской карты амбулаторного пациента)</w:t>
      </w:r>
    </w:p>
    <w:bookmarkEnd w:id="339"/>
    <w:bookmarkStart w:name="z392" w:id="340"/>
    <w:p>
      <w:pPr>
        <w:spacing w:after="0"/>
        <w:ind w:left="0"/>
        <w:jc w:val="both"/>
      </w:pPr>
      <w:r>
        <w:rPr>
          <w:rFonts w:ascii="Times New Roman"/>
          <w:b w:val="false"/>
          <w:i w:val="false"/>
          <w:color w:val="000000"/>
          <w:sz w:val="28"/>
        </w:rPr>
        <w:t>
      Мекенжайы (Домашний адрес)</w:t>
      </w:r>
    </w:p>
    <w:bookmarkEnd w:id="340"/>
    <w:bookmarkStart w:name="z393" w:id="341"/>
    <w:p>
      <w:pPr>
        <w:spacing w:after="0"/>
        <w:ind w:left="0"/>
        <w:jc w:val="both"/>
      </w:pPr>
      <w:r>
        <w:rPr>
          <w:rFonts w:ascii="Times New Roman"/>
          <w:b w:val="false"/>
          <w:i w:val="false"/>
          <w:color w:val="000000"/>
          <w:sz w:val="28"/>
        </w:rPr>
        <w:t xml:space="preserve">
      _____________________________________________________________________ </w:t>
      </w:r>
    </w:p>
    <w:bookmarkEnd w:id="341"/>
    <w:bookmarkStart w:name="z394" w:id="342"/>
    <w:p>
      <w:pPr>
        <w:spacing w:after="0"/>
        <w:ind w:left="0"/>
        <w:jc w:val="both"/>
      </w:pPr>
      <w:r>
        <w:rPr>
          <w:rFonts w:ascii="Times New Roman"/>
          <w:b w:val="false"/>
          <w:i w:val="false"/>
          <w:color w:val="000000"/>
          <w:sz w:val="28"/>
        </w:rPr>
        <w:t xml:space="preserve">
       Жұмыс немесе оқу орны (Место работы или учебы) </w:t>
      </w:r>
    </w:p>
    <w:bookmarkEnd w:id="342"/>
    <w:bookmarkStart w:name="z395" w:id="343"/>
    <w:p>
      <w:pPr>
        <w:spacing w:after="0"/>
        <w:ind w:left="0"/>
        <w:jc w:val="both"/>
      </w:pPr>
      <w:r>
        <w:rPr>
          <w:rFonts w:ascii="Times New Roman"/>
          <w:b w:val="false"/>
          <w:i w:val="false"/>
          <w:color w:val="000000"/>
          <w:sz w:val="28"/>
        </w:rPr>
        <w:t xml:space="preserve">
       _____________________________________________________________________ </w:t>
      </w:r>
    </w:p>
    <w:bookmarkEnd w:id="343"/>
    <w:bookmarkStart w:name="z396" w:id="344"/>
    <w:p>
      <w:pPr>
        <w:spacing w:after="0"/>
        <w:ind w:left="0"/>
        <w:jc w:val="both"/>
      </w:pPr>
      <w:r>
        <w:rPr>
          <w:rFonts w:ascii="Times New Roman"/>
          <w:b w:val="false"/>
          <w:i w:val="false"/>
          <w:color w:val="000000"/>
          <w:sz w:val="28"/>
        </w:rPr>
        <w:t xml:space="preserve">
       Диагноз/диагноз______________________________________________________ </w:t>
      </w:r>
    </w:p>
    <w:bookmarkEnd w:id="344"/>
    <w:bookmarkStart w:name="z397" w:id="345"/>
    <w:p>
      <w:pPr>
        <w:spacing w:after="0"/>
        <w:ind w:left="0"/>
        <w:jc w:val="both"/>
      </w:pPr>
      <w:r>
        <w:rPr>
          <w:rFonts w:ascii="Times New Roman"/>
          <w:b w:val="false"/>
          <w:i w:val="false"/>
          <w:color w:val="000000"/>
          <w:sz w:val="28"/>
        </w:rPr>
        <w:t>
      _____________________________________________________________________</w:t>
      </w:r>
    </w:p>
    <w:bookmarkEnd w:id="345"/>
    <w:bookmarkStart w:name="z398" w:id="346"/>
    <w:p>
      <w:pPr>
        <w:spacing w:after="0"/>
        <w:ind w:left="0"/>
        <w:jc w:val="both"/>
      </w:pPr>
      <w:r>
        <w:rPr>
          <w:rFonts w:ascii="Times New Roman"/>
          <w:b w:val="false"/>
          <w:i w:val="false"/>
          <w:color w:val="000000"/>
          <w:sz w:val="28"/>
        </w:rPr>
        <w:t xml:space="preserve">
      Халықаралық аурулар жиынтығының коды (код по Международной классификации болезней) </w:t>
      </w:r>
    </w:p>
    <w:bookmarkEnd w:id="346"/>
    <w:bookmarkStart w:name="z399" w:id="347"/>
    <w:p>
      <w:pPr>
        <w:spacing w:after="0"/>
        <w:ind w:left="0"/>
        <w:jc w:val="both"/>
      </w:pPr>
      <w:r>
        <w:rPr>
          <w:rFonts w:ascii="Times New Roman"/>
          <w:b w:val="false"/>
          <w:i w:val="false"/>
          <w:color w:val="000000"/>
          <w:sz w:val="28"/>
        </w:rPr>
        <w:t xml:space="preserve">
       _____________________________________________________________________ </w:t>
      </w:r>
    </w:p>
    <w:bookmarkEnd w:id="347"/>
    <w:bookmarkStart w:name="z400" w:id="348"/>
    <w:p>
      <w:pPr>
        <w:spacing w:after="0"/>
        <w:ind w:left="0"/>
        <w:jc w:val="both"/>
      </w:pPr>
      <w:r>
        <w:rPr>
          <w:rFonts w:ascii="Times New Roman"/>
          <w:b w:val="false"/>
          <w:i w:val="false"/>
          <w:color w:val="000000"/>
          <w:sz w:val="28"/>
        </w:rPr>
        <w:t xml:space="preserve">
      Өңірлік комиссияға кім жіберді </w:t>
      </w:r>
    </w:p>
    <w:bookmarkEnd w:id="348"/>
    <w:bookmarkStart w:name="z401" w:id="349"/>
    <w:p>
      <w:pPr>
        <w:spacing w:after="0"/>
        <w:ind w:left="0"/>
        <w:jc w:val="both"/>
      </w:pPr>
      <w:r>
        <w:rPr>
          <w:rFonts w:ascii="Times New Roman"/>
          <w:b w:val="false"/>
          <w:i w:val="false"/>
          <w:color w:val="000000"/>
          <w:sz w:val="28"/>
        </w:rPr>
        <w:t xml:space="preserve">
      Кем направлен на региональную комиссию </w:t>
      </w:r>
    </w:p>
    <w:bookmarkEnd w:id="349"/>
    <w:bookmarkStart w:name="z402" w:id="350"/>
    <w:p>
      <w:pPr>
        <w:spacing w:after="0"/>
        <w:ind w:left="0"/>
        <w:jc w:val="both"/>
      </w:pPr>
      <w:r>
        <w:rPr>
          <w:rFonts w:ascii="Times New Roman"/>
          <w:b w:val="false"/>
          <w:i w:val="false"/>
          <w:color w:val="000000"/>
          <w:sz w:val="28"/>
        </w:rPr>
        <w:t xml:space="preserve">
       _____________________________________________________________________ </w:t>
      </w:r>
    </w:p>
    <w:bookmarkEnd w:id="350"/>
    <w:bookmarkStart w:name="z403" w:id="351"/>
    <w:p>
      <w:pPr>
        <w:spacing w:after="0"/>
        <w:ind w:left="0"/>
        <w:jc w:val="both"/>
      </w:pPr>
      <w:r>
        <w:rPr>
          <w:rFonts w:ascii="Times New Roman"/>
          <w:b w:val="false"/>
          <w:i w:val="false"/>
          <w:color w:val="000000"/>
          <w:sz w:val="28"/>
        </w:rPr>
        <w:t xml:space="preserve">
       Хаттаманың № __________________________ Хаттаманың күні </w:t>
      </w:r>
    </w:p>
    <w:bookmarkEnd w:id="351"/>
    <w:bookmarkStart w:name="z404" w:id="352"/>
    <w:p>
      <w:pPr>
        <w:spacing w:after="0"/>
        <w:ind w:left="0"/>
        <w:jc w:val="both"/>
      </w:pPr>
      <w:r>
        <w:rPr>
          <w:rFonts w:ascii="Times New Roman"/>
          <w:b w:val="false"/>
          <w:i w:val="false"/>
          <w:color w:val="000000"/>
          <w:sz w:val="28"/>
        </w:rPr>
        <w:t xml:space="preserve">
       ______________________ </w:t>
      </w:r>
    </w:p>
    <w:bookmarkEnd w:id="352"/>
    <w:bookmarkStart w:name="z405" w:id="353"/>
    <w:p>
      <w:pPr>
        <w:spacing w:after="0"/>
        <w:ind w:left="0"/>
        <w:jc w:val="both"/>
      </w:pPr>
      <w:r>
        <w:rPr>
          <w:rFonts w:ascii="Times New Roman"/>
          <w:b w:val="false"/>
          <w:i w:val="false"/>
          <w:color w:val="000000"/>
          <w:sz w:val="28"/>
        </w:rPr>
        <w:t xml:space="preserve">
      № протокола </w:t>
      </w:r>
    </w:p>
    <w:bookmarkEnd w:id="353"/>
    <w:bookmarkStart w:name="z406" w:id="354"/>
    <w:p>
      <w:pPr>
        <w:spacing w:after="0"/>
        <w:ind w:left="0"/>
        <w:jc w:val="both"/>
      </w:pPr>
      <w:r>
        <w:rPr>
          <w:rFonts w:ascii="Times New Roman"/>
          <w:b w:val="false"/>
          <w:i w:val="false"/>
          <w:color w:val="000000"/>
          <w:sz w:val="28"/>
        </w:rPr>
        <w:t xml:space="preserve">
       Дата протокола </w:t>
      </w:r>
    </w:p>
    <w:bookmarkEnd w:id="354"/>
    <w:bookmarkStart w:name="z407" w:id="355"/>
    <w:p>
      <w:pPr>
        <w:spacing w:after="0"/>
        <w:ind w:left="0"/>
        <w:jc w:val="both"/>
      </w:pPr>
      <w:r>
        <w:rPr>
          <w:rFonts w:ascii="Times New Roman"/>
          <w:b w:val="false"/>
          <w:i w:val="false"/>
          <w:color w:val="000000"/>
          <w:sz w:val="28"/>
        </w:rPr>
        <w:t xml:space="preserve">
      Тіркеу күні _________________________________________________________ </w:t>
      </w:r>
    </w:p>
    <w:bookmarkEnd w:id="355"/>
    <w:bookmarkStart w:name="z408" w:id="356"/>
    <w:p>
      <w:pPr>
        <w:spacing w:after="0"/>
        <w:ind w:left="0"/>
        <w:jc w:val="both"/>
      </w:pPr>
      <w:r>
        <w:rPr>
          <w:rFonts w:ascii="Times New Roman"/>
          <w:b w:val="false"/>
          <w:i w:val="false"/>
          <w:color w:val="000000"/>
          <w:sz w:val="28"/>
        </w:rPr>
        <w:t xml:space="preserve">
       (Дата регистрации) __________________________________________________ </w:t>
      </w:r>
    </w:p>
    <w:bookmarkEnd w:id="356"/>
    <w:bookmarkStart w:name="z409" w:id="357"/>
    <w:p>
      <w:pPr>
        <w:spacing w:after="0"/>
        <w:ind w:left="0"/>
        <w:jc w:val="both"/>
      </w:pPr>
      <w:r>
        <w:rPr>
          <w:rFonts w:ascii="Times New Roman"/>
          <w:b w:val="false"/>
          <w:i w:val="false"/>
          <w:color w:val="000000"/>
          <w:sz w:val="28"/>
        </w:rPr>
        <w:t xml:space="preserve">
      Жоспарлы емдеуге жатқызу күні________________________________________ </w:t>
      </w:r>
    </w:p>
    <w:bookmarkEnd w:id="357"/>
    <w:bookmarkStart w:name="z410" w:id="358"/>
    <w:p>
      <w:pPr>
        <w:spacing w:after="0"/>
        <w:ind w:left="0"/>
        <w:jc w:val="both"/>
      </w:pPr>
      <w:r>
        <w:rPr>
          <w:rFonts w:ascii="Times New Roman"/>
          <w:b w:val="false"/>
          <w:i w:val="false"/>
          <w:color w:val="000000"/>
          <w:sz w:val="28"/>
        </w:rPr>
        <w:t xml:space="preserve">
      (Дата планируемой госпитализации) ___________________________________ </w:t>
      </w:r>
    </w:p>
    <w:bookmarkEnd w:id="358"/>
    <w:bookmarkStart w:name="z411" w:id="359"/>
    <w:p>
      <w:pPr>
        <w:spacing w:after="0"/>
        <w:ind w:left="0"/>
        <w:jc w:val="both"/>
      </w:pPr>
      <w:r>
        <w:rPr>
          <w:rFonts w:ascii="Times New Roman"/>
          <w:b w:val="false"/>
          <w:i w:val="false"/>
          <w:color w:val="000000"/>
          <w:sz w:val="28"/>
        </w:rPr>
        <w:t xml:space="preserve">
      Тегі, аты, әкесінің аты (болған жағдайда), дәрiгердiң коды /(Фамилия, Имя, Отчество </w:t>
      </w:r>
    </w:p>
    <w:bookmarkEnd w:id="359"/>
    <w:bookmarkStart w:name="z412" w:id="360"/>
    <w:p>
      <w:pPr>
        <w:spacing w:after="0"/>
        <w:ind w:left="0"/>
        <w:jc w:val="both"/>
      </w:pPr>
      <w:r>
        <w:rPr>
          <w:rFonts w:ascii="Times New Roman"/>
          <w:b w:val="false"/>
          <w:i w:val="false"/>
          <w:color w:val="000000"/>
          <w:sz w:val="28"/>
        </w:rPr>
        <w:t xml:space="preserve">
       (при его наличии), код врача) </w:t>
      </w:r>
    </w:p>
    <w:bookmarkEnd w:id="360"/>
    <w:p>
      <w:pPr>
        <w:spacing w:after="0"/>
        <w:ind w:left="0"/>
        <w:jc w:val="both"/>
      </w:pPr>
      <w:bookmarkStart w:name="z413" w:id="361"/>
      <w:r>
        <w:rPr>
          <w:rFonts w:ascii="Times New Roman"/>
          <w:b w:val="false"/>
          <w:i w:val="false"/>
          <w:color w:val="000000"/>
          <w:sz w:val="28"/>
        </w:rPr>
        <w:t xml:space="preserve">
       Дәрiгер (Врач) __________________________ </w:t>
      </w:r>
    </w:p>
    <w:bookmarkEnd w:id="361"/>
    <w:p>
      <w:pPr>
        <w:spacing w:after="0"/>
        <w:ind w:left="0"/>
        <w:jc w:val="both"/>
      </w:pPr>
      <w:r>
        <w:rPr>
          <w:rFonts w:ascii="Times New Roman"/>
          <w:b w:val="false"/>
          <w:i w:val="false"/>
          <w:color w:val="000000"/>
          <w:sz w:val="28"/>
        </w:rPr>
        <w:t xml:space="preserve">                                  қолы (подпись)</w:t>
      </w:r>
    </w:p>
    <w:p>
      <w:pPr>
        <w:spacing w:after="0"/>
        <w:ind w:left="0"/>
        <w:jc w:val="both"/>
      </w:pPr>
      <w:bookmarkStart w:name="z415" w:id="362"/>
      <w:r>
        <w:rPr>
          <w:rFonts w:ascii="Times New Roman"/>
          <w:b w:val="false"/>
          <w:i w:val="false"/>
          <w:color w:val="000000"/>
          <w:sz w:val="28"/>
        </w:rPr>
        <w:t>
      Объективті себептер бойынша белгіленген емдеуге жатқызу күнінде келу мүмкіндігі</w:t>
      </w:r>
    </w:p>
    <w:bookmarkEnd w:id="362"/>
    <w:p>
      <w:pPr>
        <w:spacing w:after="0"/>
        <w:ind w:left="0"/>
        <w:jc w:val="both"/>
      </w:pPr>
      <w:r>
        <w:rPr>
          <w:rFonts w:ascii="Times New Roman"/>
          <w:b w:val="false"/>
          <w:i w:val="false"/>
          <w:color w:val="000000"/>
          <w:sz w:val="28"/>
        </w:rPr>
        <w:t>болмаған және растау құжаттары болған жағдайда Сізге бұл туралы медицина-санитариялық</w:t>
      </w:r>
    </w:p>
    <w:p>
      <w:pPr>
        <w:spacing w:after="0"/>
        <w:ind w:left="0"/>
        <w:jc w:val="both"/>
      </w:pPr>
      <w:r>
        <w:rPr>
          <w:rFonts w:ascii="Times New Roman"/>
          <w:b w:val="false"/>
          <w:i w:val="false"/>
          <w:color w:val="000000"/>
          <w:sz w:val="28"/>
        </w:rPr>
        <w:t>алғашқы көмек ұйымын, медициналық ұйымды немесе стационарды хабардар ету қажет.</w:t>
      </w:r>
    </w:p>
    <w:p>
      <w:pPr>
        <w:spacing w:after="0"/>
        <w:ind w:left="0"/>
        <w:jc w:val="both"/>
      </w:pPr>
      <w:r>
        <w:rPr>
          <w:rFonts w:ascii="Times New Roman"/>
          <w:b w:val="false"/>
          <w:i w:val="false"/>
          <w:color w:val="000000"/>
          <w:sz w:val="28"/>
        </w:rPr>
        <w:t>Хабардар етпеген жағдайда, стационар емдеуге жатқызудан бас тартады.</w:t>
      </w:r>
    </w:p>
    <w:p>
      <w:pPr>
        <w:spacing w:after="0"/>
        <w:ind w:left="0"/>
        <w:jc w:val="both"/>
      </w:pPr>
      <w:bookmarkStart w:name="z416" w:id="363"/>
      <w:r>
        <w:rPr>
          <w:rFonts w:ascii="Times New Roman"/>
          <w:b w:val="false"/>
          <w:i w:val="false"/>
          <w:color w:val="000000"/>
          <w:sz w:val="28"/>
        </w:rPr>
        <w:t>
      В случае невозможности по объективным причинам явиться в установленную дату</w:t>
      </w:r>
    </w:p>
    <w:bookmarkEnd w:id="363"/>
    <w:p>
      <w:pPr>
        <w:spacing w:after="0"/>
        <w:ind w:left="0"/>
        <w:jc w:val="both"/>
      </w:pPr>
      <w:r>
        <w:rPr>
          <w:rFonts w:ascii="Times New Roman"/>
          <w:b w:val="false"/>
          <w:i w:val="false"/>
          <w:color w:val="000000"/>
          <w:sz w:val="28"/>
        </w:rPr>
        <w:t>плановой госпитализации и наличии подтверждающих документов Вам необходимо известить</w:t>
      </w:r>
    </w:p>
    <w:p>
      <w:pPr>
        <w:spacing w:after="0"/>
        <w:ind w:left="0"/>
        <w:jc w:val="both"/>
      </w:pPr>
      <w:r>
        <w:rPr>
          <w:rFonts w:ascii="Times New Roman"/>
          <w:b w:val="false"/>
          <w:i w:val="false"/>
          <w:color w:val="000000"/>
          <w:sz w:val="28"/>
        </w:rPr>
        <w:t>организацию первичной медико-санитарной помощи, медицинскую организацию или</w:t>
      </w:r>
    </w:p>
    <w:p>
      <w:pPr>
        <w:spacing w:after="0"/>
        <w:ind w:left="0"/>
        <w:jc w:val="both"/>
      </w:pPr>
      <w:r>
        <w:rPr>
          <w:rFonts w:ascii="Times New Roman"/>
          <w:b w:val="false"/>
          <w:i w:val="false"/>
          <w:color w:val="000000"/>
          <w:sz w:val="28"/>
        </w:rPr>
        <w:t xml:space="preserve">стационар. При не оповещении, стационаром будет отказано в госпитализации. </w:t>
      </w:r>
    </w:p>
    <w:bookmarkStart w:name="z417" w:id="364"/>
    <w:p>
      <w:pPr>
        <w:spacing w:after="0"/>
        <w:ind w:left="0"/>
        <w:jc w:val="both"/>
      </w:pPr>
      <w:r>
        <w:rPr>
          <w:rFonts w:ascii="Times New Roman"/>
          <w:b w:val="false"/>
          <w:i w:val="false"/>
          <w:color w:val="000000"/>
          <w:sz w:val="28"/>
        </w:rPr>
        <w:t xml:space="preserve">
      Стационарды және емдеуге жатқызу күнін таңдауға келісемін </w:t>
      </w:r>
    </w:p>
    <w:bookmarkEnd w:id="364"/>
    <w:bookmarkStart w:name="z418" w:id="365"/>
    <w:p>
      <w:pPr>
        <w:spacing w:after="0"/>
        <w:ind w:left="0"/>
        <w:jc w:val="both"/>
      </w:pPr>
      <w:r>
        <w:rPr>
          <w:rFonts w:ascii="Times New Roman"/>
          <w:b w:val="false"/>
          <w:i w:val="false"/>
          <w:color w:val="000000"/>
          <w:sz w:val="28"/>
        </w:rPr>
        <w:t>
      С выбором стационара и датой госпитализации согласен(а)</w:t>
      </w:r>
    </w:p>
    <w:bookmarkEnd w:id="365"/>
    <w:bookmarkStart w:name="z419" w:id="366"/>
    <w:p>
      <w:pPr>
        <w:spacing w:after="0"/>
        <w:ind w:left="0"/>
        <w:jc w:val="both"/>
      </w:pPr>
      <w:r>
        <w:rPr>
          <w:rFonts w:ascii="Times New Roman"/>
          <w:b w:val="false"/>
          <w:i w:val="false"/>
          <w:color w:val="000000"/>
          <w:sz w:val="28"/>
        </w:rPr>
        <w:t>
      Пациенттің қолы _________ Подпись пациента_________</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w:t>
            </w:r>
            <w:r>
              <w:br/>
            </w:r>
            <w:r>
              <w:rPr>
                <w:rFonts w:ascii="Times New Roman"/>
                <w:b w:val="false"/>
                <w:i w:val="false"/>
                <w:color w:val="000000"/>
                <w:sz w:val="20"/>
              </w:rPr>
              <w:t>көрсету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29.07.2022 </w:t>
      </w:r>
      <w:r>
        <w:rPr>
          <w:rFonts w:ascii="Times New Roman"/>
          <w:b w:val="false"/>
          <w:i w:val="false"/>
          <w:color w:val="ff0000"/>
          <w:sz w:val="28"/>
        </w:rPr>
        <w:t>№ ҚР ДСМ-69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емделуге жатқызу үшін жолдама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p>
            <w:pPr>
              <w:spacing w:after="20"/>
              <w:ind w:left="20"/>
              <w:jc w:val="both"/>
            </w:pPr>
            <w:r>
              <w:rPr>
                <w:rFonts w:ascii="Times New Roman"/>
                <w:b w:val="false"/>
                <w:i w:val="false"/>
                <w:color w:val="000000"/>
                <w:sz w:val="20"/>
              </w:rPr>
              <w:t>
тапсыру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001-3/е нысаны бойынша берілген стационарға емдеуге жатқызуға жолдама немесе мемлекеттік қызметті көрсетуден бас тарту туралы дәлелді жауабы;</w:t>
            </w:r>
          </w:p>
          <w:p>
            <w:pPr>
              <w:spacing w:after="20"/>
              <w:ind w:left="20"/>
              <w:jc w:val="both"/>
            </w:pPr>
            <w:r>
              <w:rPr>
                <w:rFonts w:ascii="Times New Roman"/>
                <w:b w:val="false"/>
                <w:i w:val="false"/>
                <w:color w:val="000000"/>
                <w:sz w:val="20"/>
              </w:rPr>
              <w:t>
2) "электрондық үкімет" порталы арқылы жүгінген кезде мемлекеттік қызметті көрсету нәтижесі 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 9.00-ден 14.00-ге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медициналық-санитариялық алғашқы көмек немесе медициналық ұйым мамандарының жолдамасы;</w:t>
            </w:r>
          </w:p>
          <w:p>
            <w:pPr>
              <w:spacing w:after="20"/>
              <w:ind w:left="20"/>
              <w:jc w:val="both"/>
            </w:pPr>
            <w:r>
              <w:rPr>
                <w:rFonts w:ascii="Times New Roman"/>
                <w:b w:val="false"/>
                <w:i w:val="false"/>
                <w:color w:val="000000"/>
                <w:sz w:val="20"/>
              </w:rPr>
              <w:t>
3) бағытталған диагноз бойынша клиникалық-диагностикалық зерттеулердің нәтижелері (диагноз қою және емдеудің клиникалық хаттамаларына сәйкес).</w:t>
            </w:r>
          </w:p>
          <w:p>
            <w:pPr>
              <w:spacing w:after="20"/>
              <w:ind w:left="20"/>
              <w:jc w:val="both"/>
            </w:pPr>
            <w:r>
              <w:rPr>
                <w:rFonts w:ascii="Times New Roman"/>
                <w:b w:val="false"/>
                <w:i w:val="false"/>
                <w:color w:val="000000"/>
                <w:sz w:val="20"/>
              </w:rPr>
              <w:t>
"электрондық үкімет" порталы арқылы:</w:t>
            </w:r>
          </w:p>
          <w:p>
            <w:pPr>
              <w:spacing w:after="20"/>
              <w:ind w:left="20"/>
              <w:jc w:val="both"/>
            </w:pPr>
            <w:r>
              <w:rPr>
                <w:rFonts w:ascii="Times New Roman"/>
                <w:b w:val="false"/>
                <w:i w:val="false"/>
                <w:color w:val="000000"/>
                <w:sz w:val="20"/>
              </w:rPr>
              <w:t>
1) медициналық-санитариялық алғашқы көмек маманының немесе медициналық ұйымның жолдамасының электрондық көшірмесі;</w:t>
            </w:r>
          </w:p>
          <w:p>
            <w:pPr>
              <w:spacing w:after="20"/>
              <w:ind w:left="20"/>
              <w:jc w:val="both"/>
            </w:pPr>
            <w:r>
              <w:rPr>
                <w:rFonts w:ascii="Times New Roman"/>
                <w:b w:val="false"/>
                <w:i w:val="false"/>
                <w:color w:val="000000"/>
                <w:sz w:val="20"/>
              </w:rPr>
              <w:t>
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bookmarkStart w:name="z435" w:id="367"/>
    <w:p>
      <w:pPr>
        <w:spacing w:after="0"/>
        <w:ind w:left="0"/>
        <w:jc w:val="both"/>
      </w:pPr>
      <w:r>
        <w:rPr>
          <w:rFonts w:ascii="Times New Roman"/>
          <w:b w:val="false"/>
          <w:i w:val="false"/>
          <w:color w:val="000000"/>
          <w:sz w:val="28"/>
        </w:rPr>
        <w:t>
      Нысан</w:t>
      </w:r>
    </w:p>
    <w:bookmarkEnd w:id="367"/>
    <w:bookmarkStart w:name="z436" w:id="368"/>
    <w:p>
      <w:pPr>
        <w:spacing w:after="0"/>
        <w:ind w:left="0"/>
        <w:jc w:val="left"/>
      </w:pPr>
      <w:r>
        <w:rPr>
          <w:rFonts w:ascii="Times New Roman"/>
          <w:b/>
          <w:i w:val="false"/>
          <w:color w:val="000000"/>
        </w:rPr>
        <w:t xml:space="preserve"> Науқасты шұғыл емдеуге жатқызудан бас тарту</w:t>
      </w:r>
    </w:p>
    <w:bookmarkEnd w:id="368"/>
    <w:p>
      <w:pPr>
        <w:spacing w:after="0"/>
        <w:ind w:left="0"/>
        <w:jc w:val="both"/>
      </w:pPr>
      <w:bookmarkStart w:name="z437" w:id="369"/>
      <w:r>
        <w:rPr>
          <w:rFonts w:ascii="Times New Roman"/>
          <w:b w:val="false"/>
          <w:i w:val="false"/>
          <w:color w:val="000000"/>
          <w:sz w:val="28"/>
        </w:rPr>
        <w:t>
       Тегі ____________________ Аты ____________________________________</w:t>
      </w:r>
    </w:p>
    <w:bookmarkEnd w:id="369"/>
    <w:p>
      <w:pPr>
        <w:spacing w:after="0"/>
        <w:ind w:left="0"/>
        <w:jc w:val="both"/>
      </w:pPr>
      <w:r>
        <w:rPr>
          <w:rFonts w:ascii="Times New Roman"/>
          <w:b w:val="false"/>
          <w:i w:val="false"/>
          <w:color w:val="000000"/>
          <w:sz w:val="28"/>
        </w:rPr>
        <w:t xml:space="preserve"> Әкесінің аты _____________________________________________________ </w:t>
      </w:r>
    </w:p>
    <w:p>
      <w:pPr>
        <w:spacing w:after="0"/>
        <w:ind w:left="0"/>
        <w:jc w:val="both"/>
      </w:pPr>
      <w:r>
        <w:rPr>
          <w:rFonts w:ascii="Times New Roman"/>
          <w:b w:val="false"/>
          <w:i w:val="false"/>
          <w:color w:val="000000"/>
          <w:sz w:val="28"/>
        </w:rPr>
        <w:t xml:space="preserve">                                                  (бар болған кезде)</w:t>
      </w:r>
    </w:p>
    <w:bookmarkStart w:name="z438" w:id="370"/>
    <w:p>
      <w:pPr>
        <w:spacing w:after="0"/>
        <w:ind w:left="0"/>
        <w:jc w:val="both"/>
      </w:pPr>
      <w:r>
        <w:rPr>
          <w:rFonts w:ascii="Times New Roman"/>
          <w:b w:val="false"/>
          <w:i w:val="false"/>
          <w:color w:val="000000"/>
          <w:sz w:val="28"/>
        </w:rPr>
        <w:t xml:space="preserve">
       Жынысы: </w:t>
      </w:r>
    </w:p>
    <w:bookmarkEnd w:id="370"/>
    <w:bookmarkStart w:name="z439" w:id="371"/>
    <w:p>
      <w:pPr>
        <w:spacing w:after="0"/>
        <w:ind w:left="0"/>
        <w:jc w:val="both"/>
      </w:pPr>
      <w:r>
        <w:rPr>
          <w:rFonts w:ascii="Times New Roman"/>
          <w:b w:val="false"/>
          <w:i w:val="false"/>
          <w:color w:val="000000"/>
          <w:sz w:val="28"/>
        </w:rPr>
        <w:t xml:space="preserve">
      </w:t>
      </w:r>
    </w:p>
    <w:bookmarkEnd w:id="37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0" w:id="372"/>
    <w:p>
      <w:pPr>
        <w:spacing w:after="0"/>
        <w:ind w:left="0"/>
        <w:jc w:val="both"/>
      </w:pPr>
      <w:r>
        <w:rPr>
          <w:rFonts w:ascii="Times New Roman"/>
          <w:b w:val="false"/>
          <w:i w:val="false"/>
          <w:color w:val="000000"/>
          <w:sz w:val="28"/>
        </w:rPr>
        <w:t xml:space="preserve">
      ер, </w:t>
      </w:r>
    </w:p>
    <w:bookmarkEnd w:id="372"/>
    <w:bookmarkStart w:name="z441" w:id="373"/>
    <w:p>
      <w:pPr>
        <w:spacing w:after="0"/>
        <w:ind w:left="0"/>
        <w:jc w:val="both"/>
      </w:pPr>
      <w:r>
        <w:rPr>
          <w:rFonts w:ascii="Times New Roman"/>
          <w:b w:val="false"/>
          <w:i w:val="false"/>
          <w:color w:val="000000"/>
          <w:sz w:val="28"/>
        </w:rPr>
        <w:t xml:space="preserve">
      </w:t>
      </w:r>
    </w:p>
    <w:bookmarkEnd w:id="373"/>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2" w:id="374"/>
    <w:p>
      <w:pPr>
        <w:spacing w:after="0"/>
        <w:ind w:left="0"/>
        <w:jc w:val="both"/>
      </w:pPr>
      <w:r>
        <w:rPr>
          <w:rFonts w:ascii="Times New Roman"/>
          <w:b w:val="false"/>
          <w:i w:val="false"/>
          <w:color w:val="000000"/>
          <w:sz w:val="28"/>
        </w:rPr>
        <w:t xml:space="preserve">
      әйел, </w:t>
      </w:r>
    </w:p>
    <w:bookmarkEnd w:id="374"/>
    <w:bookmarkStart w:name="z443" w:id="375"/>
    <w:p>
      <w:pPr>
        <w:spacing w:after="0"/>
        <w:ind w:left="0"/>
        <w:jc w:val="both"/>
      </w:pPr>
      <w:r>
        <w:rPr>
          <w:rFonts w:ascii="Times New Roman"/>
          <w:b w:val="false"/>
          <w:i w:val="false"/>
          <w:color w:val="000000"/>
          <w:sz w:val="28"/>
        </w:rPr>
        <w:t xml:space="preserve">
      </w:t>
      </w:r>
    </w:p>
    <w:bookmarkEnd w:id="375"/>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4" w:id="376"/>
    <w:p>
      <w:pPr>
        <w:spacing w:after="0"/>
        <w:ind w:left="0"/>
        <w:jc w:val="both"/>
      </w:pPr>
      <w:r>
        <w:rPr>
          <w:rFonts w:ascii="Times New Roman"/>
          <w:b w:val="false"/>
          <w:i w:val="false"/>
          <w:color w:val="000000"/>
          <w:sz w:val="28"/>
        </w:rPr>
        <w:t>
      айқындалмаған</w:t>
      </w:r>
    </w:p>
    <w:bookmarkEnd w:id="376"/>
    <w:bookmarkStart w:name="z445" w:id="377"/>
    <w:p>
      <w:pPr>
        <w:spacing w:after="0"/>
        <w:ind w:left="0"/>
        <w:jc w:val="both"/>
      </w:pPr>
      <w:r>
        <w:rPr>
          <w:rFonts w:ascii="Times New Roman"/>
          <w:b w:val="false"/>
          <w:i w:val="false"/>
          <w:color w:val="000000"/>
          <w:sz w:val="28"/>
        </w:rPr>
        <w:t>
      Туған күні _______ күні ___________ айы_______ жылы</w:t>
      </w:r>
    </w:p>
    <w:bookmarkEnd w:id="377"/>
    <w:bookmarkStart w:name="z446" w:id="378"/>
    <w:p>
      <w:pPr>
        <w:spacing w:after="0"/>
        <w:ind w:left="0"/>
        <w:jc w:val="both"/>
      </w:pPr>
      <w:r>
        <w:rPr>
          <w:rFonts w:ascii="Times New Roman"/>
          <w:b w:val="false"/>
          <w:i w:val="false"/>
          <w:color w:val="000000"/>
          <w:sz w:val="28"/>
        </w:rPr>
        <w:t>
       Үй мекенжайы</w:t>
      </w:r>
    </w:p>
    <w:bookmarkEnd w:id="378"/>
    <w:bookmarkStart w:name="z447" w:id="379"/>
    <w:p>
      <w:pPr>
        <w:spacing w:after="0"/>
        <w:ind w:left="0"/>
        <w:jc w:val="both"/>
      </w:pPr>
      <w:r>
        <w:rPr>
          <w:rFonts w:ascii="Times New Roman"/>
          <w:b w:val="false"/>
          <w:i w:val="false"/>
          <w:color w:val="000000"/>
          <w:sz w:val="28"/>
        </w:rPr>
        <w:t>
       _____________________________________________________________________</w:t>
      </w:r>
    </w:p>
    <w:bookmarkEnd w:id="379"/>
    <w:bookmarkStart w:name="z448" w:id="380"/>
    <w:p>
      <w:pPr>
        <w:spacing w:after="0"/>
        <w:ind w:left="0"/>
        <w:jc w:val="both"/>
      </w:pPr>
      <w:r>
        <w:rPr>
          <w:rFonts w:ascii="Times New Roman"/>
          <w:b w:val="false"/>
          <w:i w:val="false"/>
          <w:color w:val="000000"/>
          <w:sz w:val="28"/>
        </w:rPr>
        <w:t xml:space="preserve">
       Тұрғын: </w:t>
      </w:r>
    </w:p>
    <w:bookmarkEnd w:id="3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0" w:id="381"/>
    <w:p>
      <w:pPr>
        <w:spacing w:after="0"/>
        <w:ind w:left="0"/>
        <w:jc w:val="both"/>
      </w:pPr>
      <w:r>
        <w:rPr>
          <w:rFonts w:ascii="Times New Roman"/>
          <w:b w:val="false"/>
          <w:i w:val="false"/>
          <w:color w:val="000000"/>
          <w:sz w:val="28"/>
        </w:rPr>
        <w:t xml:space="preserve">
      қала, </w:t>
      </w:r>
    </w:p>
    <w:bookmarkEnd w:id="3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2" w:id="382"/>
    <w:p>
      <w:pPr>
        <w:spacing w:after="0"/>
        <w:ind w:left="0"/>
        <w:jc w:val="both"/>
      </w:pPr>
      <w:r>
        <w:rPr>
          <w:rFonts w:ascii="Times New Roman"/>
          <w:b w:val="false"/>
          <w:i w:val="false"/>
          <w:color w:val="000000"/>
          <w:sz w:val="28"/>
        </w:rPr>
        <w:t>
       Ауыл</w:t>
      </w:r>
    </w:p>
    <w:bookmarkEnd w:id="382"/>
    <w:bookmarkStart w:name="z453" w:id="383"/>
    <w:p>
      <w:pPr>
        <w:spacing w:after="0"/>
        <w:ind w:left="0"/>
        <w:jc w:val="both"/>
      </w:pPr>
      <w:r>
        <w:rPr>
          <w:rFonts w:ascii="Times New Roman"/>
          <w:b w:val="false"/>
          <w:i w:val="false"/>
          <w:color w:val="000000"/>
          <w:sz w:val="28"/>
        </w:rPr>
        <w:t>
      Жұмыс/оқу орыны __________________________________________________________</w:t>
      </w:r>
    </w:p>
    <w:bookmarkEnd w:id="383"/>
    <w:bookmarkStart w:name="z454" w:id="384"/>
    <w:p>
      <w:pPr>
        <w:spacing w:after="0"/>
        <w:ind w:left="0"/>
        <w:jc w:val="both"/>
      </w:pPr>
      <w:r>
        <w:rPr>
          <w:rFonts w:ascii="Times New Roman"/>
          <w:b w:val="false"/>
          <w:i w:val="false"/>
          <w:color w:val="000000"/>
          <w:sz w:val="28"/>
        </w:rPr>
        <w:t xml:space="preserve">
       Телефондары: _____________________________________________________________ </w:t>
      </w:r>
    </w:p>
    <w:bookmarkEnd w:id="384"/>
    <w:bookmarkStart w:name="z455" w:id="385"/>
    <w:p>
      <w:pPr>
        <w:spacing w:after="0"/>
        <w:ind w:left="0"/>
        <w:jc w:val="both"/>
      </w:pPr>
      <w:r>
        <w:rPr>
          <w:rFonts w:ascii="Times New Roman"/>
          <w:b w:val="false"/>
          <w:i w:val="false"/>
          <w:color w:val="000000"/>
          <w:sz w:val="28"/>
        </w:rPr>
        <w:t>
      Жеңілдік санаты___________________________________________________________</w:t>
      </w:r>
    </w:p>
    <w:bookmarkEnd w:id="385"/>
    <w:bookmarkStart w:name="z456" w:id="386"/>
    <w:p>
      <w:pPr>
        <w:spacing w:after="0"/>
        <w:ind w:left="0"/>
        <w:jc w:val="both"/>
      </w:pPr>
      <w:r>
        <w:rPr>
          <w:rFonts w:ascii="Times New Roman"/>
          <w:b w:val="false"/>
          <w:i w:val="false"/>
          <w:color w:val="000000"/>
          <w:sz w:val="28"/>
        </w:rPr>
        <w:t xml:space="preserve">
      Тіркелген __________________________________________________________ </w:t>
      </w:r>
    </w:p>
    <w:bookmarkEnd w:id="386"/>
    <w:bookmarkStart w:name="z457" w:id="387"/>
    <w:p>
      <w:pPr>
        <w:spacing w:after="0"/>
        <w:ind w:left="0"/>
        <w:jc w:val="both"/>
      </w:pPr>
      <w:r>
        <w:rPr>
          <w:rFonts w:ascii="Times New Roman"/>
          <w:b w:val="false"/>
          <w:i w:val="false"/>
          <w:color w:val="000000"/>
          <w:sz w:val="28"/>
        </w:rPr>
        <w:t>
      (МҰ атауын көрсету)</w:t>
      </w:r>
    </w:p>
    <w:bookmarkEnd w:id="387"/>
    <w:bookmarkStart w:name="z458" w:id="388"/>
    <w:p>
      <w:pPr>
        <w:spacing w:after="0"/>
        <w:ind w:left="0"/>
        <w:jc w:val="both"/>
      </w:pPr>
      <w:r>
        <w:rPr>
          <w:rFonts w:ascii="Times New Roman"/>
          <w:b w:val="false"/>
          <w:i w:val="false"/>
          <w:color w:val="000000"/>
          <w:sz w:val="28"/>
        </w:rPr>
        <w:t>
      "Науқасты тіркеу туралы деректер ТХТ-да жоқ"</w:t>
      </w:r>
    </w:p>
    <w:bookmarkEnd w:id="388"/>
    <w:bookmarkStart w:name="z459" w:id="389"/>
    <w:p>
      <w:pPr>
        <w:spacing w:after="0"/>
        <w:ind w:left="0"/>
        <w:jc w:val="both"/>
      </w:pPr>
      <w:r>
        <w:rPr>
          <w:rFonts w:ascii="Times New Roman"/>
          <w:b w:val="false"/>
          <w:i w:val="false"/>
          <w:color w:val="000000"/>
          <w:sz w:val="28"/>
        </w:rPr>
        <w:t>
      Кім жіберді:</w:t>
      </w:r>
    </w:p>
    <w:bookmarkEnd w:id="3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1" w:id="390"/>
    <w:p>
      <w:pPr>
        <w:spacing w:after="0"/>
        <w:ind w:left="0"/>
        <w:jc w:val="both"/>
      </w:pPr>
      <w:r>
        <w:rPr>
          <w:rFonts w:ascii="Times New Roman"/>
          <w:b w:val="false"/>
          <w:i w:val="false"/>
          <w:color w:val="000000"/>
          <w:sz w:val="28"/>
        </w:rPr>
        <w:t xml:space="preserve">
      өз бетінше жүгіну </w:t>
      </w:r>
    </w:p>
    <w:bookmarkEnd w:id="3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3" w:id="391"/>
    <w:p>
      <w:pPr>
        <w:spacing w:after="0"/>
        <w:ind w:left="0"/>
        <w:jc w:val="both"/>
      </w:pPr>
      <w:r>
        <w:rPr>
          <w:rFonts w:ascii="Times New Roman"/>
          <w:b w:val="false"/>
          <w:i w:val="false"/>
          <w:color w:val="000000"/>
          <w:sz w:val="28"/>
        </w:rPr>
        <w:t xml:space="preserve">
       МСАК ұйымы </w:t>
      </w:r>
    </w:p>
    <w:bookmarkEnd w:id="3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5" w:id="392"/>
    <w:p>
      <w:pPr>
        <w:spacing w:after="0"/>
        <w:ind w:left="0"/>
        <w:jc w:val="both"/>
      </w:pPr>
      <w:r>
        <w:rPr>
          <w:rFonts w:ascii="Times New Roman"/>
          <w:b w:val="false"/>
          <w:i w:val="false"/>
          <w:color w:val="000000"/>
          <w:sz w:val="28"/>
        </w:rPr>
        <w:t xml:space="preserve">
       консультациялық-диагностикалық көмек ұйымы </w:t>
      </w:r>
    </w:p>
    <w:bookmarkEnd w:id="3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7" w:id="393"/>
    <w:p>
      <w:pPr>
        <w:spacing w:after="0"/>
        <w:ind w:left="0"/>
        <w:jc w:val="both"/>
      </w:pPr>
      <w:r>
        <w:rPr>
          <w:rFonts w:ascii="Times New Roman"/>
          <w:b w:val="false"/>
          <w:i w:val="false"/>
          <w:color w:val="000000"/>
          <w:sz w:val="28"/>
        </w:rPr>
        <w:t xml:space="preserve">
       жедел көмек </w:t>
      </w:r>
    </w:p>
    <w:bookmarkEnd w:id="3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9" w:id="394"/>
    <w:p>
      <w:pPr>
        <w:spacing w:after="0"/>
        <w:ind w:left="0"/>
        <w:jc w:val="both"/>
      </w:pPr>
      <w:r>
        <w:rPr>
          <w:rFonts w:ascii="Times New Roman"/>
          <w:b w:val="false"/>
          <w:i w:val="false"/>
          <w:color w:val="000000"/>
          <w:sz w:val="28"/>
        </w:rPr>
        <w:t>
      басқа стационар</w:t>
      </w:r>
    </w:p>
    <w:bookmarkEnd w:id="3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1" w:id="395"/>
    <w:p>
      <w:pPr>
        <w:spacing w:after="0"/>
        <w:ind w:left="0"/>
        <w:jc w:val="both"/>
      </w:pPr>
      <w:r>
        <w:rPr>
          <w:rFonts w:ascii="Times New Roman"/>
          <w:b w:val="false"/>
          <w:i w:val="false"/>
          <w:color w:val="000000"/>
          <w:sz w:val="28"/>
        </w:rPr>
        <w:t>
      перзентхана</w:t>
      </w:r>
    </w:p>
    <w:bookmarkEnd w:id="3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3" w:id="396"/>
    <w:p>
      <w:pPr>
        <w:spacing w:after="0"/>
        <w:ind w:left="0"/>
        <w:jc w:val="both"/>
      </w:pPr>
      <w:r>
        <w:rPr>
          <w:rFonts w:ascii="Times New Roman"/>
          <w:b w:val="false"/>
          <w:i w:val="false"/>
          <w:color w:val="000000"/>
          <w:sz w:val="28"/>
        </w:rPr>
        <w:t>
       әскери комиссариат</w:t>
      </w:r>
    </w:p>
    <w:bookmarkEnd w:id="3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5" w:id="397"/>
    <w:p>
      <w:pPr>
        <w:spacing w:after="0"/>
        <w:ind w:left="0"/>
        <w:jc w:val="both"/>
      </w:pPr>
      <w:r>
        <w:rPr>
          <w:rFonts w:ascii="Times New Roman"/>
          <w:b w:val="false"/>
          <w:i w:val="false"/>
          <w:color w:val="000000"/>
          <w:sz w:val="28"/>
        </w:rPr>
        <w:t xml:space="preserve">
       өзгелері </w:t>
      </w:r>
    </w:p>
    <w:bookmarkEnd w:id="397"/>
    <w:bookmarkStart w:name="z476" w:id="398"/>
    <w:p>
      <w:pPr>
        <w:spacing w:after="0"/>
        <w:ind w:left="0"/>
        <w:jc w:val="both"/>
      </w:pPr>
      <w:r>
        <w:rPr>
          <w:rFonts w:ascii="Times New Roman"/>
          <w:b w:val="false"/>
          <w:i w:val="false"/>
          <w:color w:val="000000"/>
          <w:sz w:val="28"/>
        </w:rPr>
        <w:t xml:space="preserve">
      Жүгіну түрлері: жоспарлы, шұғыл (қажеттісінің астын сызу) </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сипаты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 w:id="399"/>
    <w:p>
      <w:pPr>
        <w:spacing w:after="0"/>
        <w:ind w:left="0"/>
        <w:jc w:val="both"/>
      </w:pPr>
      <w:r>
        <w:rPr>
          <w:rFonts w:ascii="Times New Roman"/>
          <w:b w:val="false"/>
          <w:i w:val="false"/>
          <w:color w:val="000000"/>
          <w:sz w:val="28"/>
        </w:rPr>
        <w:t>
      Емдеуге жатқызудан бас тартқан медициналық ұйым:___________________________</w:t>
      </w:r>
    </w:p>
    <w:bookmarkEnd w:id="399"/>
    <w:bookmarkStart w:name="z478" w:id="400"/>
    <w:p>
      <w:pPr>
        <w:spacing w:after="0"/>
        <w:ind w:left="0"/>
        <w:jc w:val="both"/>
      </w:pPr>
      <w:r>
        <w:rPr>
          <w:rFonts w:ascii="Times New Roman"/>
          <w:b w:val="false"/>
          <w:i w:val="false"/>
          <w:color w:val="000000"/>
          <w:sz w:val="28"/>
        </w:rPr>
        <w:t>
       Бас тарту себебі: ___________________________________________________________</w:t>
      </w:r>
    </w:p>
    <w:bookmarkEnd w:id="400"/>
    <w:bookmarkStart w:name="z479" w:id="401"/>
    <w:p>
      <w:pPr>
        <w:spacing w:after="0"/>
        <w:ind w:left="0"/>
        <w:jc w:val="both"/>
      </w:pPr>
      <w:r>
        <w:rPr>
          <w:rFonts w:ascii="Times New Roman"/>
          <w:b w:val="false"/>
          <w:i w:val="false"/>
          <w:color w:val="000000"/>
          <w:sz w:val="28"/>
        </w:rPr>
        <w:t>
      Орындалған қызметтер:</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0" w:id="402"/>
    <w:p>
      <w:pPr>
        <w:spacing w:after="0"/>
        <w:ind w:left="0"/>
        <w:jc w:val="both"/>
      </w:pPr>
      <w:r>
        <w:rPr>
          <w:rFonts w:ascii="Times New Roman"/>
          <w:b w:val="false"/>
          <w:i w:val="false"/>
          <w:color w:val="000000"/>
          <w:sz w:val="28"/>
        </w:rPr>
        <w:t>
       Орындалған операциялар/манипуляциялар:</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Операциялардың/манипуляциялардың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Операциялардың/манипуляциялардың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1" w:id="403"/>
    <w:p>
      <w:pPr>
        <w:spacing w:after="0"/>
        <w:ind w:left="0"/>
        <w:jc w:val="both"/>
      </w:pPr>
      <w:r>
        <w:rPr>
          <w:rFonts w:ascii="Times New Roman"/>
          <w:b w:val="false"/>
          <w:i w:val="false"/>
          <w:color w:val="000000"/>
          <w:sz w:val="28"/>
        </w:rPr>
        <w:t>
       Пайдаланылған дәрі-дәрмектер:</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2" w:id="404"/>
    <w:p>
      <w:pPr>
        <w:spacing w:after="0"/>
        <w:ind w:left="0"/>
        <w:jc w:val="both"/>
      </w:pPr>
      <w:r>
        <w:rPr>
          <w:rFonts w:ascii="Times New Roman"/>
          <w:b w:val="false"/>
          <w:i w:val="false"/>
          <w:color w:val="000000"/>
          <w:sz w:val="28"/>
        </w:rPr>
        <w:t>
      Ұсынымдар:</w:t>
      </w:r>
    </w:p>
    <w:bookmarkEnd w:id="404"/>
    <w:bookmarkStart w:name="z483" w:id="405"/>
    <w:p>
      <w:pPr>
        <w:spacing w:after="0"/>
        <w:ind w:left="0"/>
        <w:jc w:val="both"/>
      </w:pPr>
      <w:r>
        <w:rPr>
          <w:rFonts w:ascii="Times New Roman"/>
          <w:b w:val="false"/>
          <w:i w:val="false"/>
          <w:color w:val="000000"/>
          <w:sz w:val="28"/>
        </w:rPr>
        <w:t xml:space="preserve">
      -амбулаториялық ем; </w:t>
      </w:r>
    </w:p>
    <w:bookmarkEnd w:id="405"/>
    <w:bookmarkStart w:name="z484" w:id="406"/>
    <w:p>
      <w:pPr>
        <w:spacing w:after="0"/>
        <w:ind w:left="0"/>
        <w:jc w:val="both"/>
      </w:pPr>
      <w:r>
        <w:rPr>
          <w:rFonts w:ascii="Times New Roman"/>
          <w:b w:val="false"/>
          <w:i w:val="false"/>
          <w:color w:val="000000"/>
          <w:sz w:val="28"/>
        </w:rPr>
        <w:t xml:space="preserve">
      -ұсынылған дәрілік заттар (препараттың атауын, дозасын, қабылдау қысқалығын көрсету) </w:t>
      </w:r>
    </w:p>
    <w:bookmarkEnd w:id="406"/>
    <w:bookmarkStart w:name="z485" w:id="407"/>
    <w:p>
      <w:pPr>
        <w:spacing w:after="0"/>
        <w:ind w:left="0"/>
        <w:jc w:val="both"/>
      </w:pPr>
      <w:r>
        <w:rPr>
          <w:rFonts w:ascii="Times New Roman"/>
          <w:b w:val="false"/>
          <w:i w:val="false"/>
          <w:color w:val="000000"/>
          <w:sz w:val="28"/>
        </w:rPr>
        <w:t xml:space="preserve">
       ____________________________________________________________________ </w:t>
      </w:r>
    </w:p>
    <w:bookmarkEnd w:id="407"/>
    <w:bookmarkStart w:name="z486" w:id="408"/>
    <w:p>
      <w:pPr>
        <w:spacing w:after="0"/>
        <w:ind w:left="0"/>
        <w:jc w:val="both"/>
      </w:pPr>
      <w:r>
        <w:rPr>
          <w:rFonts w:ascii="Times New Roman"/>
          <w:b w:val="false"/>
          <w:i w:val="false"/>
          <w:color w:val="000000"/>
          <w:sz w:val="28"/>
        </w:rPr>
        <w:t xml:space="preserve">
       _____________________________________________________________________ </w:t>
      </w:r>
    </w:p>
    <w:bookmarkEnd w:id="408"/>
    <w:bookmarkStart w:name="z487" w:id="409"/>
    <w:p>
      <w:pPr>
        <w:spacing w:after="0"/>
        <w:ind w:left="0"/>
        <w:jc w:val="both"/>
      </w:pPr>
      <w:r>
        <w:rPr>
          <w:rFonts w:ascii="Times New Roman"/>
          <w:b w:val="false"/>
          <w:i w:val="false"/>
          <w:color w:val="000000"/>
          <w:sz w:val="28"/>
        </w:rPr>
        <w:t xml:space="preserve">
       -бейінді маманның консультациясы (бейінді көрсету) </w:t>
      </w:r>
    </w:p>
    <w:bookmarkEnd w:id="409"/>
    <w:bookmarkStart w:name="z488" w:id="410"/>
    <w:p>
      <w:pPr>
        <w:spacing w:after="0"/>
        <w:ind w:left="0"/>
        <w:jc w:val="both"/>
      </w:pPr>
      <w:r>
        <w:rPr>
          <w:rFonts w:ascii="Times New Roman"/>
          <w:b w:val="false"/>
          <w:i w:val="false"/>
          <w:color w:val="000000"/>
          <w:sz w:val="28"/>
        </w:rPr>
        <w:t xml:space="preserve">
       _____________________________________________________________________ </w:t>
      </w:r>
    </w:p>
    <w:bookmarkEnd w:id="410"/>
    <w:bookmarkStart w:name="z489" w:id="411"/>
    <w:p>
      <w:pPr>
        <w:spacing w:after="0"/>
        <w:ind w:left="0"/>
        <w:jc w:val="both"/>
      </w:pPr>
      <w:r>
        <w:rPr>
          <w:rFonts w:ascii="Times New Roman"/>
          <w:b w:val="false"/>
          <w:i w:val="false"/>
          <w:color w:val="000000"/>
          <w:sz w:val="28"/>
        </w:rPr>
        <w:t xml:space="preserve">
       Басқа ұсынымдар: ________________________________________________ </w:t>
      </w:r>
    </w:p>
    <w:bookmarkEnd w:id="411"/>
    <w:bookmarkStart w:name="z490" w:id="412"/>
    <w:p>
      <w:pPr>
        <w:spacing w:after="0"/>
        <w:ind w:left="0"/>
        <w:jc w:val="both"/>
      </w:pPr>
      <w:r>
        <w:rPr>
          <w:rFonts w:ascii="Times New Roman"/>
          <w:b w:val="false"/>
          <w:i w:val="false"/>
          <w:color w:val="000000"/>
          <w:sz w:val="28"/>
        </w:rPr>
        <w:t xml:space="preserve">
       ____________________________________________________________________ </w:t>
      </w:r>
    </w:p>
    <w:bookmarkEnd w:id="412"/>
    <w:bookmarkStart w:name="z491" w:id="413"/>
    <w:p>
      <w:pPr>
        <w:spacing w:after="0"/>
        <w:ind w:left="0"/>
        <w:jc w:val="both"/>
      </w:pPr>
      <w:r>
        <w:rPr>
          <w:rFonts w:ascii="Times New Roman"/>
          <w:b w:val="false"/>
          <w:i w:val="false"/>
          <w:color w:val="000000"/>
          <w:sz w:val="28"/>
        </w:rPr>
        <w:t xml:space="preserve">
       Бас тартуды тіркеу күні:_______күні ________айы_______ жыл </w:t>
      </w:r>
    </w:p>
    <w:bookmarkEnd w:id="413"/>
    <w:bookmarkStart w:name="z492" w:id="414"/>
    <w:p>
      <w:pPr>
        <w:spacing w:after="0"/>
        <w:ind w:left="0"/>
        <w:jc w:val="both"/>
      </w:pPr>
      <w:r>
        <w:rPr>
          <w:rFonts w:ascii="Times New Roman"/>
          <w:b w:val="false"/>
          <w:i w:val="false"/>
          <w:color w:val="000000"/>
          <w:sz w:val="28"/>
        </w:rPr>
        <w:t xml:space="preserve">
       Науқас _____________________________________________________________ </w:t>
      </w:r>
    </w:p>
    <w:bookmarkEnd w:id="414"/>
    <w:bookmarkStart w:name="z493" w:id="415"/>
    <w:p>
      <w:pPr>
        <w:spacing w:after="0"/>
        <w:ind w:left="0"/>
        <w:jc w:val="both"/>
      </w:pPr>
      <w:r>
        <w:rPr>
          <w:rFonts w:ascii="Times New Roman"/>
          <w:b w:val="false"/>
          <w:i w:val="false"/>
          <w:color w:val="000000"/>
          <w:sz w:val="28"/>
        </w:rPr>
        <w:t xml:space="preserve">
       (Науқастың тегі, аты, әкесінің аты (бар болған кезде) </w:t>
      </w:r>
    </w:p>
    <w:bookmarkEnd w:id="415"/>
    <w:bookmarkStart w:name="z494" w:id="416"/>
    <w:p>
      <w:pPr>
        <w:spacing w:after="0"/>
        <w:ind w:left="0"/>
        <w:jc w:val="both"/>
      </w:pPr>
      <w:r>
        <w:rPr>
          <w:rFonts w:ascii="Times New Roman"/>
          <w:b w:val="false"/>
          <w:i w:val="false"/>
          <w:color w:val="000000"/>
          <w:sz w:val="28"/>
        </w:rPr>
        <w:t xml:space="preserve">
       Науқастың қолы_____________________________________________________ </w:t>
      </w:r>
    </w:p>
    <w:bookmarkEnd w:id="416"/>
    <w:bookmarkStart w:name="z495" w:id="417"/>
    <w:p>
      <w:pPr>
        <w:spacing w:after="0"/>
        <w:ind w:left="0"/>
        <w:jc w:val="both"/>
      </w:pPr>
      <w:r>
        <w:rPr>
          <w:rFonts w:ascii="Times New Roman"/>
          <w:b w:val="false"/>
          <w:i w:val="false"/>
          <w:color w:val="000000"/>
          <w:sz w:val="28"/>
        </w:rPr>
        <w:t xml:space="preserve">
       Дәрігер: _______________________________________________________________ </w:t>
      </w:r>
    </w:p>
    <w:bookmarkEnd w:id="417"/>
    <w:bookmarkStart w:name="z496" w:id="418"/>
    <w:p>
      <w:pPr>
        <w:spacing w:after="0"/>
        <w:ind w:left="0"/>
        <w:jc w:val="both"/>
      </w:pPr>
      <w:r>
        <w:rPr>
          <w:rFonts w:ascii="Times New Roman"/>
          <w:b w:val="false"/>
          <w:i w:val="false"/>
          <w:color w:val="000000"/>
          <w:sz w:val="28"/>
        </w:rPr>
        <w:t xml:space="preserve">
       (Науқастың тегі, аты, әкесінің аты (бар болған кезде) </w:t>
      </w:r>
    </w:p>
    <w:bookmarkEnd w:id="418"/>
    <w:bookmarkStart w:name="z497" w:id="419"/>
    <w:p>
      <w:pPr>
        <w:spacing w:after="0"/>
        <w:ind w:left="0"/>
        <w:jc w:val="both"/>
      </w:pPr>
      <w:r>
        <w:rPr>
          <w:rFonts w:ascii="Times New Roman"/>
          <w:b w:val="false"/>
          <w:i w:val="false"/>
          <w:color w:val="000000"/>
          <w:sz w:val="28"/>
        </w:rPr>
        <w:t>
       Бас тартқан дәрігердің қолы____________________________________________</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bl>
    <w:bookmarkStart w:name="z499" w:id="420"/>
    <w:p>
      <w:pPr>
        <w:spacing w:after="0"/>
        <w:ind w:left="0"/>
        <w:jc w:val="both"/>
      </w:pPr>
      <w:r>
        <w:rPr>
          <w:rFonts w:ascii="Times New Roman"/>
          <w:b w:val="false"/>
          <w:i w:val="false"/>
          <w:color w:val="000000"/>
          <w:sz w:val="28"/>
        </w:rPr>
        <w:t>
      Нысан</w:t>
      </w:r>
    </w:p>
    <w:bookmarkEnd w:id="420"/>
    <w:bookmarkStart w:name="z500" w:id="421"/>
    <w:p>
      <w:pPr>
        <w:spacing w:after="0"/>
        <w:ind w:left="0"/>
        <w:jc w:val="left"/>
      </w:pPr>
      <w:r>
        <w:rPr>
          <w:rFonts w:ascii="Times New Roman"/>
          <w:b/>
          <w:i w:val="false"/>
          <w:color w:val="000000"/>
        </w:rPr>
        <w:t xml:space="preserve"> Емдеуге жатқызылмаған пациенттерге медициналық қызметтер көрсетілген және дәрілік заттар пайдаланылған тізбесі</w:t>
      </w:r>
    </w:p>
    <w:bookmarkEnd w:id="421"/>
    <w:bookmarkStart w:name="z501" w:id="422"/>
    <w:p>
      <w:pPr>
        <w:spacing w:after="0"/>
        <w:ind w:left="0"/>
        <w:jc w:val="both"/>
      </w:pPr>
      <w:r>
        <w:rPr>
          <w:rFonts w:ascii="Times New Roman"/>
          <w:b w:val="false"/>
          <w:i w:val="false"/>
          <w:color w:val="000000"/>
          <w:sz w:val="28"/>
        </w:rPr>
        <w:t>
      (20__ жылғы __ ___ бастап – 20__ жылғы __ __ аралығында)</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дәрілік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медициналық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02" w:id="423"/>
    <w:p>
      <w:pPr>
        <w:spacing w:after="0"/>
        <w:ind w:left="0"/>
        <w:jc w:val="both"/>
      </w:pPr>
      <w:r>
        <w:rPr>
          <w:rFonts w:ascii="Times New Roman"/>
          <w:b w:val="false"/>
          <w:i w:val="false"/>
          <w:color w:val="000000"/>
          <w:sz w:val="28"/>
        </w:rPr>
        <w:t>
      Медициналық ұйым: ____________________________________________</w:t>
      </w:r>
    </w:p>
    <w:bookmarkEnd w:id="423"/>
    <w:bookmarkStart w:name="z503" w:id="424"/>
    <w:p>
      <w:pPr>
        <w:spacing w:after="0"/>
        <w:ind w:left="0"/>
        <w:jc w:val="both"/>
      </w:pPr>
      <w:r>
        <w:rPr>
          <w:rFonts w:ascii="Times New Roman"/>
          <w:b w:val="false"/>
          <w:i w:val="false"/>
          <w:color w:val="000000"/>
          <w:sz w:val="28"/>
        </w:rPr>
        <w:t>
      Қалыптастыру күні: _________________________</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w:t>
            </w:r>
            <w:r>
              <w:br/>
            </w:r>
            <w:r>
              <w:rPr>
                <w:rFonts w:ascii="Times New Roman"/>
                <w:b w:val="false"/>
                <w:i w:val="false"/>
                <w:color w:val="000000"/>
                <w:sz w:val="20"/>
              </w:rPr>
              <w:t>көрсету стандартына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жаңа редакцияда - ҚР Денсаулық сақтау министрінің 29.07.2022 </w:t>
      </w:r>
      <w:r>
        <w:rPr>
          <w:rFonts w:ascii="Times New Roman"/>
          <w:b w:val="false"/>
          <w:i w:val="false"/>
          <w:color w:val="ff0000"/>
          <w:sz w:val="28"/>
        </w:rPr>
        <w:t>№ ҚР ДСМ-69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 веб -порталына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 көмек көрсететін медициналық ұйымдар,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(ішінары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тікелей жүгінген кезде – нысан бойынша қағаз түрінде стационарлық науқастың медициналық картасынан үзінді көшірме не мемлекеттік қызмет көрсетуден дәлелді бас тарту.</w:t>
            </w:r>
          </w:p>
          <w:p>
            <w:pPr>
              <w:spacing w:after="20"/>
              <w:ind w:left="20"/>
              <w:jc w:val="both"/>
            </w:pPr>
            <w:r>
              <w:rPr>
                <w:rFonts w:ascii="Times New Roman"/>
                <w:b w:val="false"/>
                <w:i w:val="false"/>
                <w:color w:val="000000"/>
                <w:sz w:val="20"/>
              </w:rPr>
              <w:t>
2) порталға электрондық форматта жүгінген кезде – көрсетілетін қызметті берушінің ЭЦҚ-сы қойылған электрондық құжат нысанындағы стационарлық науқастың медициналық картасынан үзінді көшірме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күндерінен басқа, дүйсенбіден бастап жұманы қоса алғанда, үзіліссіз сағат 8.00- ден 17.00-ге дейін .</w:t>
            </w:r>
          </w:p>
          <w:p>
            <w:pPr>
              <w:spacing w:after="20"/>
              <w:ind w:left="20"/>
              <w:jc w:val="both"/>
            </w:pPr>
            <w:r>
              <w:rPr>
                <w:rFonts w:ascii="Times New Roman"/>
                <w:b w:val="false"/>
                <w:i w:val="false"/>
                <w:color w:val="000000"/>
                <w:sz w:val="20"/>
              </w:rPr>
              <w:t>
Көрсетілетін қызметті алушыларды қабылдау кезек тәртібімен жүзеге асырылады. Алдын ала жазылу және жедел қызмет көрсету қарастырылмаған.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pPr>
              <w:spacing w:after="20"/>
              <w:ind w:left="20"/>
              <w:jc w:val="both"/>
            </w:pPr>
            <w:r>
              <w:rPr>
                <w:rFonts w:ascii="Times New Roman"/>
                <w:b w:val="false"/>
                <w:i w:val="false"/>
                <w:color w:val="000000"/>
                <w:sz w:val="20"/>
              </w:rPr>
              <w:t>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жеке куәлік және/немесе оның заңды өкілінің куәлігі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"электрондық үкімет" порталы арқылы:</w:t>
            </w:r>
          </w:p>
          <w:p>
            <w:pPr>
              <w:spacing w:after="20"/>
              <w:ind w:left="20"/>
              <w:jc w:val="both"/>
            </w:pPr>
            <w:r>
              <w:rPr>
                <w:rFonts w:ascii="Times New Roman"/>
                <w:b w:val="false"/>
                <w:i w:val="false"/>
                <w:color w:val="000000"/>
                <w:sz w:val="20"/>
              </w:rPr>
              <w:t>
мемлекеттік қызметті алуға сұраныс;</w:t>
            </w:r>
          </w:p>
          <w:p>
            <w:pPr>
              <w:spacing w:after="20"/>
              <w:ind w:left="20"/>
              <w:jc w:val="both"/>
            </w:pPr>
            <w:r>
              <w:rPr>
                <w:rFonts w:ascii="Times New Roman"/>
                <w:b w:val="false"/>
                <w:i w:val="false"/>
                <w:color w:val="000000"/>
                <w:sz w:val="20"/>
              </w:rPr>
              <w:t>
жеке басты куәландыратын құжат туралы мәліметтерді көрсетілетін қызметті беруші электрондық үкімет шлюзі арқылы тиісті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w:t>
            </w:r>
            <w:r>
              <w:br/>
            </w:r>
            <w:r>
              <w:rPr>
                <w:rFonts w:ascii="Times New Roman"/>
                <w:b w:val="false"/>
                <w:i w:val="false"/>
                <w:color w:val="000000"/>
                <w:sz w:val="20"/>
              </w:rPr>
              <w:t>көрсету стандартына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29.07.2022 </w:t>
      </w:r>
      <w:r>
        <w:rPr>
          <w:rFonts w:ascii="Times New Roman"/>
          <w:b w:val="false"/>
          <w:i w:val="false"/>
          <w:color w:val="ff0000"/>
          <w:sz w:val="28"/>
        </w:rPr>
        <w:t>№ ҚР ДСМ-69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 қажеттілігі туралы қорытынды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көрсетушілер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көрсетушілер,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құжаттарды берген сәттен бастап –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тікелей жүгінген кезде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p>
            <w:pPr>
              <w:spacing w:after="20"/>
              <w:ind w:left="20"/>
              <w:jc w:val="both"/>
            </w:pPr>
            <w:r>
              <w:rPr>
                <w:rFonts w:ascii="Times New Roman"/>
                <w:b w:val="false"/>
                <w:i w:val="false"/>
                <w:color w:val="000000"/>
                <w:sz w:val="20"/>
              </w:rPr>
              <w:t>
2) порталға электрондық форматта жүгінген кезде - көрсетілетін қызметті берушінің ЭЦҚ қойылған электрондық құжат нысанында 001-3/е нысаны бойынша берілген стационарға емдеуге жатқызуға жолдама немесе осы Стандарттың 9-тармағында көрсетілген негіздер бойынша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pPr>
              <w:spacing w:after="20"/>
              <w:ind w:left="20"/>
              <w:jc w:val="both"/>
            </w:pPr>
            <w:r>
              <w:rPr>
                <w:rFonts w:ascii="Times New Roman"/>
                <w:b w:val="false"/>
                <w:i w:val="false"/>
                <w:color w:val="000000"/>
                <w:sz w:val="20"/>
              </w:rPr>
              <w:t>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1) еркін нысандағы өтініш;</w:t>
            </w:r>
          </w:p>
          <w:p>
            <w:pPr>
              <w:spacing w:after="20"/>
              <w:ind w:left="20"/>
              <w:jc w:val="both"/>
            </w:pPr>
            <w:r>
              <w:rPr>
                <w:rFonts w:ascii="Times New Roman"/>
                <w:b w:val="false"/>
                <w:i w:val="false"/>
                <w:color w:val="000000"/>
                <w:sz w:val="20"/>
              </w:rPr>
              <w:t>
2)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жіберілетін диагнозға сәйкес клиникалық-диагностикалық зерттеулердің нәтижелері (диагностика мен емдеудің клиникалық хаттамаларына сәйкес).</w:t>
            </w:r>
          </w:p>
          <w:p>
            <w:pPr>
              <w:spacing w:after="20"/>
              <w:ind w:left="20"/>
              <w:jc w:val="both"/>
            </w:pPr>
            <w:r>
              <w:rPr>
                <w:rFonts w:ascii="Times New Roman"/>
                <w:b w:val="false"/>
                <w:i w:val="false"/>
                <w:color w:val="000000"/>
                <w:sz w:val="20"/>
              </w:rPr>
              <w:t>
"электрондық үкіметә порталы арқылы:</w:t>
            </w:r>
          </w:p>
          <w:p>
            <w:pPr>
              <w:spacing w:after="20"/>
              <w:ind w:left="20"/>
              <w:jc w:val="both"/>
            </w:pPr>
            <w:r>
              <w:rPr>
                <w:rFonts w:ascii="Times New Roman"/>
                <w:b w:val="false"/>
                <w:i w:val="false"/>
                <w:color w:val="000000"/>
                <w:sz w:val="20"/>
              </w:rPr>
              <w:t>
1) сұрау салу.</w:t>
            </w:r>
          </w:p>
          <w:p>
            <w:pPr>
              <w:spacing w:after="20"/>
              <w:ind w:left="20"/>
              <w:jc w:val="both"/>
            </w:pPr>
            <w:r>
              <w:rPr>
                <w:rFonts w:ascii="Times New Roman"/>
                <w:b w:val="false"/>
                <w:i w:val="false"/>
                <w:color w:val="000000"/>
                <w:sz w:val="20"/>
              </w:rPr>
              <w:t>
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Cтационарлық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10-қосымша</w:t>
            </w:r>
          </w:p>
        </w:tc>
      </w:tr>
    </w:tbl>
    <w:bookmarkStart w:name="z531" w:id="425"/>
    <w:p>
      <w:pPr>
        <w:spacing w:after="0"/>
        <w:ind w:left="0"/>
        <w:jc w:val="left"/>
      </w:pPr>
      <w:r>
        <w:rPr>
          <w:rFonts w:ascii="Times New Roman"/>
          <w:b/>
          <w:i w:val="false"/>
          <w:color w:val="000000"/>
        </w:rPr>
        <w:t xml:space="preserve"> Тәулік бойы бақыланатын стационарға емделуге жататын АХЖ – 10 кодтары бойынша диагноздардың тізбесі</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cholerae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eltor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тырысқақ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 орныққан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dysenteriae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flexneri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boydii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sonnei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энтеропатогенді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энтероуытты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энтероинвазиялық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энтерогеморрагиялы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ішектің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тудырған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 тудырған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difficile тудырған энтероколит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бактериялы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бактериялы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стафилококтік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[Clostridium welchii] тудырған тағамнан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Vibrio parahaemolyticus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Bacillus cereus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бактериялық анықталған басқа уланулар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анықталмаған, бактериялық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ушыққан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созылмалы амебиазы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дизентериялық емес амебалық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амебомасы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амебалық іріңдігі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амебалық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басқа орында орналасқан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анықталмаған басқа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Норвлк қоздырғышы тудырған жіті гастроэнтеропатия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басқа энтериттер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вирусты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анықталған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гастроэнетерит және жұқпалы тектес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және анықталмаған тәріздес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өсуінің болуы немесе болмауы бактериоскопиялық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культураның өсуімен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əдістермен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тұрғыдан расталған көмей, кеңірдек, бронхылар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нəтижелі бактериологиялық жəне гистологиялық зерттеулер барысындағы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зерттеулер өткізілмей танылған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көмей, кеңірдек және бронхтар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туралы ескертілмеген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Менингеальдік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орындарда орналасқантуберкулезі (G07*, G05.0*,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анықталмаған туберкулезі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 (M01.1*, M49.0*, H75.0*, M90.0*, M68.0*)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туберкулезі (N33.0*, N74.0*, N29.1*, N51.0*, N51.1*, N51.8*, N74.1*)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ішперде жəне шажырқай лимфа түйіндерінің туберкулезі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тері асты шелмайының туберкулезі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 (H32.0*, H19.0*, H19.2*,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туберкулезі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анықталғанағзалардыңтуберкулезі (I39.0*, I39.1*, I39.2*, I39.3*, I39.4*,I39.8*, I41.0*, K23.0*, I32.0*, E35.0*, I68.1*)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Бубондық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шелмайы-тері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Сепсистік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терілік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өкпелік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асқазан-ішектік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Күйдіргілік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күйдіргі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melitensis-пен (бруцелла мелитенсис) тудырылған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abortus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suis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canis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шапшаң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және созылмалы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Егеуқұйрықтардың тістеуінен болған,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эризипелоиды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Erysipelothrix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эризипелдоид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Сарғаюлы-геморрагиялы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 тұқымдастардың тырнауынан болған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Экстраинтестинальдік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анықталған басқа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(микобактериум) тудырған өкпе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тудырылған тері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(микобактериум) шақыртылған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листериозы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менингит және менингоэнцефалит (G01*, G05.0*)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басқа пішіндері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сіреспесі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сіреспе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(мұрын-жұтқыншақ)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Көмекейдің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күл ауруы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pertussis-пен (бордетелла пертуссис) тудырылған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parapertussis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Bordetella (бордетелла) түрлі қоздырғыш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Менингококктік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Уотерхаус-Фридериксен синдромы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менинигококцемия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менингококтік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басқа жұқпалар (M01.0*, H13.1*, G05.0*, H48.1*, M03.0*)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стрептококі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басқа септицемиялар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 микробтармен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грамтеріс микроорганизмдермен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Мойын-бет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актиномикоздар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Нокардиоздың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наркодиоз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тері-сілемейлік қабық бартонеллезі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бартонеллездер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Легионерлер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қабынуынсыз легионерлер ауруы [Понтиак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шок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пурпуралық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Стафилококтік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тудырылған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кеш туа біткен мерездік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нейромерез (ювенильді нейромерез) (G05.0*, G01*,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кеш туа біткен мерездің басқа да пішімдері (М03.1, 198*, М90.2*)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кеш туа біткен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ағзаларының алғашқы мерезі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айналасының алғашқы мерезі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орнығатын алғашқы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сілемейлі қабықтың салдарлық мерезі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мерездің басқа пішіндері (N74.2*, H22.0*, G01*, M63.0*, H58.8*, M90.1*)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мерезі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нейромерез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Асимптоматикалық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мерездің басқа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кеш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немесе кештігі анықталмаған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 несеп-жыныс жолының төменгі бөлімдерінің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гонококтік пельвиоперитониті мен гонококтік басқа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жолымен берілетін басқа анықталмаған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фрамбезиялық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папилломалар мен табан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фрамбезиялық ерте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гуммалар (түйіндер) мен жаралар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фрамбезиялық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Фрамбезияның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алғашқы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кеш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аралас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қайталмалы қалшылдау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ойық жаралы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Венсанның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Сhlamydia psittaci тудырған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бастапқы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белсенді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басқа аурулар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анықталмаған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 тудыратын індеттік бит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сүзек [Брилл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бөртпе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siberica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теңбіл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теңбіл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 (волын)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akari тудыратын шешек сынды (везикуледі) риккетсиоз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риккетсиоздар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риккетсиоз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Екпемен іліктескен, параличтік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кіргізілген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Параличтік басқа жəне анықталмаған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Салдық емес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Крейтцфельдт-Якоб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жітілеу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үдегіш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вирустық басқа баяу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баяу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құтырма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Роцио вирусы тудыратын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маса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маса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Қиыршығыстық кене энцефалиті [көктемгі-жазғы орыс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Орталықеуропалық кене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кене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вирустыұ кене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энцефалит, анықталмаған, буынаяқтықтармен өткізілген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энцефалиттер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Лимфоциттік хориоменинигит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экзантемалы қызба [бостон экзантемасы]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бас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анықталған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безгегі [классикалық Денге безгегі]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вирусынан туындаған геморрагиялық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Чикунгунья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О'Ньонг-Ньонг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Ніл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жазығының]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маса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маса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Оропуш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Колорадалық кене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анықталмаған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сары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Мачупо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көрсеткішісіз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көрсеткіштермен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ауыр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 Денге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 қызбасы (Конго вирусымен шақырылған)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 орман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синдромды геморрагиялы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менинигит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герпес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жұқпасының басқа түрлері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герпес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қабаттасқан жел шешек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бірге желшешек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бірге желшешек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жел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жел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қабаттасқан белдемелік теміреткі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Менинигит қабаттасқан белдемелік теміреткі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тарапынан басқа асқынулар қабаттасқан белдемелік теміреткі (G53.0*,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асқынулары қабаттасқан белдемелік теміреткі (H03.1*, H13.1*, H22.0*, H19.2*, H19.0*)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белдеу теміреткісі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белдеу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асқынған қызылша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Менингитпен асқынған қызылша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асқынған қызылша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қабынуымен асқынған қызылша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тарапынан асқынулары бар қызылша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қызылша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қызылша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қызамық (G05.1*,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қызамық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туындаған экзантема (алтыншы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эритема (бесінші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Экзантемасы бар энтеровирусты везикулярлы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 везикулярлы 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сілемейлі қабықтың зақымдалуымен сипатталатын анықталмаған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қабаттасқан А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қабаттаспаған А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қабаттасқан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қабаттаспаған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 қабаттасқан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комасыз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 тасымалдаушының жіті дельта-(супер)-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жіті виустық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 бар созылмалы В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агентісіз созылмалы В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вирустық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вирустық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қабаттасқан, вирусты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қабаттаспаған, вирусты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микобактериялық жұқпа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бактериялық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цитомегаловирустық ауру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вирустық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кандидоз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микоздар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Pneumocystis carinii тудыратын пневмония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басқа жұқпалы жəне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жұқпалы және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Капош саркомасы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Беркитт лимфомасы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ходжкиндік емес лимфомалар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лимфалық, қан өндіру және солар тектес тіндердің қатерлі ісіктері түрінде көрінетін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энцефалит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лимфалық интерстициалдық пневмонит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қалжырау синдромы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айдарларда жіктелмеген, көптеген аурулар көрінісін беретін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АИТВ-жұқпалы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таралған (перситентті) лимфаденопатия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АИТВ тудырған гематологиялық және иммунологиялық бұзылулар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анықталған басқа жағдайлар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вирусымен (АИТВ) туындаған анықталмаған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цитомегаловирусты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цитомегаловирусты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орхит (N51.1*)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ұйқыбез қабынуы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індетті паротит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эпидемиялық паротит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Гамма-герпес вирусы тудырған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милагия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Росс-Ривер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ретровирусты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(кардио-)өкпе синдромы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вирустық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аденовирусты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энтеровирусты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коронавирусты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парвовирусты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паповавирусты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 мен бастың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дерматофитиясы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тырнақ кандидасы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және вагиналар кандидоз (N77.1*)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какндидоз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capsulatum-мен тудырылған өкпенің жіті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capsulatum-мен тудырылған өкпенің созылмалы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гистоплазмозы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duboisii тудырған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өпенің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паракокцидиоидомикозы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Тері-лимфалық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хромомикозы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феомикоздық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феомикоздық іріңдігі пен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инвазиялық аспергиллезі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аспергиллезінің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бездің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зигомикоздар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зигомикоз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Оппортунистік 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миға шапқан асқынулары бар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безгектің ауыр және асқынған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көкбауырдың жарылуымен асқынған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асқынуларсыз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бүйрек дертімен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асқынусыз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ovale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плазмодиялары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паразитологиялық жолмен расталған безгектің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Тері-сілемейлі қабық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африкалық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зақымдануымен жіті түрі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зақымдануынсыз жіті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(созылмалы) жүректің зақымдануымен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окулопатия (H32.0*)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токсоплазмозы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токсоплазмоз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протозойлық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протозойлық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 (токсоплазма гонди) тудырған шистосомоз [несеп-жыныс жүйесінің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mansoni тудырған шистосомоз [ішек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japonicum тудырған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Церкариалдық дерматит (терінің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шистосомоздар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екіауыздылар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екіауыздылар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өкпе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 (эхинококкус гранулозус) тудырған сүйек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бауыр эхинококкозы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және анықталмаған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solium (тения солиум)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saginata (тения сагината)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орындадарда орналасқан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цестодалар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Wuchereria bancrofti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malayi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timori (бругия тимори)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анкилостомидоздар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анкилостомидоз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асқынулары бар аскаридоз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асқынулары бар аскаридоз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капилляриозы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ангиостронгилоидозы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этиологиялы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гильминтозы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паразитизмі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құрттарының жосуынан туатын аурулардың ішкі ағзалық түрі [ішкі ағзалық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Parastrongylus cantonensis тудырған ангиостронги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гильминтоздар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гильминтоздар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анықталмаған туберкулездің алшақ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Полиомиелиттің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стафилококтар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Наemophilus influenzae [H.influenzae]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агенттер басқа айдарларда жіктелген аурулардың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Респираторлық-синитициалды вирус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агенттер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жұқпалы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6"/>
          <w:p>
            <w:pPr>
              <w:spacing w:after="20"/>
              <w:ind w:left="20"/>
              <w:jc w:val="both"/>
            </w:pPr>
            <w:r>
              <w:rPr>
                <w:rFonts w:ascii="Times New Roman"/>
                <w:b w:val="false"/>
                <w:i w:val="false"/>
                <w:color w:val="000000"/>
                <w:sz w:val="20"/>
              </w:rPr>
              <w:t xml:space="preserve">
Тілдің жоғарыда көрсетілген бір немесе одан көп орын алу </w:t>
            </w:r>
          </w:p>
          <w:bookmarkEnd w:id="426"/>
          <w:p>
            <w:pPr>
              <w:spacing w:after="20"/>
              <w:ind w:left="20"/>
              <w:jc w:val="both"/>
            </w:pPr>
            <w:r>
              <w:rPr>
                <w:rFonts w:ascii="Times New Roman"/>
                <w:b w:val="false"/>
                <w:i w:val="false"/>
                <w:color w:val="000000"/>
                <w:sz w:val="20"/>
              </w:rPr>
              <w:t>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27"/>
          <w:p>
            <w:pPr>
              <w:spacing w:after="20"/>
              <w:ind w:left="20"/>
              <w:jc w:val="both"/>
            </w:pPr>
            <w:r>
              <w:rPr>
                <w:rFonts w:ascii="Times New Roman"/>
                <w:b w:val="false"/>
                <w:i w:val="false"/>
                <w:color w:val="000000"/>
                <w:sz w:val="20"/>
              </w:rPr>
              <w:t xml:space="preserve">
Ауыз қуысы түбінің көрсетілген бір немесе одан көп орын алу </w:t>
            </w:r>
          </w:p>
          <w:bookmarkEnd w:id="427"/>
          <w:p>
            <w:pPr>
              <w:spacing w:after="20"/>
              <w:ind w:left="20"/>
              <w:jc w:val="both"/>
            </w:pPr>
            <w:r>
              <w:rPr>
                <w:rFonts w:ascii="Times New Roman"/>
                <w:b w:val="false"/>
                <w:i w:val="false"/>
                <w:color w:val="000000"/>
                <w:sz w:val="20"/>
              </w:rPr>
              <w:t>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зақымдануы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түтiгiнiң қатерлi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байламның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 байламныңқатерлі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əйелдердің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зақымдануы 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зақымдануы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 бүйректің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салдарлық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Нодулалық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жасушалы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жүдеу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диффузиялық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бастапқы тері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фолликулалық лимфоманың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ұсақ жəне ірі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В-жасушалы диффузиялық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Экстранодалдық NK/T-жасушалық лимфома, назалдық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В-жасушалық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В-жасушалық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лейкозы/лейкемиясы (HTLV-1-ассоцирленген)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 [AML]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 [CML], BCR/ABL-оң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 BCR/ABL-теріс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 [PML]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ушыққанлеу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гистиоцитті гистома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анықталмаған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(ин ситу) меланоамсы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бастың, беттің және мойынның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иық бунының айналасын қоса алғанда қолдардың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сан бунының айналасын қоса алғанда аяқтардың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кеуде қуысының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іштің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жамбастыңң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дененің анықталмаған бөлігінің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анықталмаған орнықты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қабақтың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меланома пішінді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қатерсіз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Қабақтардың дəнекерін қоса алғандағы қабақ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сілемейлі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интрамуралдық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сірілі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бөліктерінің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бөлігінің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 мен байламдарының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есігі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қосалқысының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жыныстық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жыныстық ағзаларының анықталмаған орнықтылығының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конънктивасының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 мен түтігінің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эндокриндік бездің зақымдануының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басқа ағзаларының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анықталмаған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бронхылар мен өкпенің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белгiсiз немесе белгiсiз сипатының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үстіндегі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астындағы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анықталмаған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(бас-жұтқыншақ)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анықталмаған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aнықталмаған немесе сипаты белгісіз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 бездің зақымдануы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полицитемия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Сидеробластыларсыз рефрактерлік анемия, осылай белгіленген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Трансформацияралған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Дүдәмал немесе сипаты белгісіз гистоциттік және семіз жасушалық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 / Моноклональная гаммапатия (MGUS)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басқа жұмсақ тіндердің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сипатыанық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және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анықталмаған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Протеинурия қабаттасқан B12 витамині бұзылуы салдарынан болған B12 витамині тапшылықты анемия сіңуінің таңдаулы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бұзылулар салдарлы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ферменттік бұзылу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гемоглобиннің тұқым қуалайтын қайталануы [ТҰГҚ]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талассемиялар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асқынусыз орақ жасушалы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 жасушалы басқа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гемоглобиннің тұқым қуалайтын қайталануы [ТҰГҚ]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сидеробластылық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таралған, тамыр ішілік ұюы [дефибринация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іркілу спленомегалиясы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метгемоглобинемиялар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 ағзаларының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 ағзаларының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гистиоцитоздық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емес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иммуноглобулиннің [IgA] таңдалған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иммуноглобулині [IgG] кіші табының таңдалған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иммуноглобулиннің [IgM] көбеюімен байланысты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Иммуноглобулиндердің нормаға жақын деңгейімен немесе гипериммуноглобулинемиямен антиденелердің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өтпелі гипогаммаглобулинемиясы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жетіспеушілігімен басқа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жетіспеушілігімен анықталмаған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Аденозиндезаминаза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Пуриннуклеозидфосфорилаза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гистосәйкестік кешенінің I класс молекулаларының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гистосәйкестік кешенінің II класты молекулаларының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біріктірілген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аралас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вискотта-олдрича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Джордж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қысқалығы себепті ергежейлілік қабаттасқан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Эпштейн-Барр вирусынан туындаған тұқым қуалайтын ақау салдарынан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Гипериммуноглобулинемия синдромы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елеулі ақаулармен байланысты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ақаумен байланысты иммун тапшылығы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жасушаларының саны мен функционалдық белсенділігінде нормадан басым ауытқулары бар жалпы ауыспалы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Иммунорегуляторлық Т-жасушалардың бұзылуының басым болуымен жалпы өзгермелі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В-немесе Т-жасушаларға аутоантиденелермен жалпы ауыспалы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жалпы өзгермелі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жалпы ауыспалы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антиген-1 лимфоцит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жүйесіндегі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I41.8*, M63.3*)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Саркоидоз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 тартылған, басқа айдарларда жіктелмеген анықталған басқа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жетіспеушілігімен байланысты диффузды (эндемиялық)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тапшылығымен байланысты көп түйінді (эндемиялық) жемсау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жетіспеушілігімен байланысты, анықталмаған Зоб (эндемиялық)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жетіспеушілігімен байланысты қалқанша безінің басқа аурулары және ұқсас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зобы бар туа біткен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зобсыз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сыртқы заттардан туындаған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атрофиясы (сатып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гипотиреоздар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диффузды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одноузловой жемсау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көп түйінді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зобтың анықталған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уытты емес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Дифузды жемсауы бар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түйінді уытты жемсауы бар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түйінді уытты жемсауы бар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тінінің эктопиясынан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Тиреоидтық күрт асқыну немесе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Тиротоксикоздың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тиреотоксикозы бар созылмалы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Дишормональды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зақымдануымен инсулинге тәуелді қант диабеті (H28.0*, H36.0*)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асқынулары бар инсулинге тәуелді қант диабеті (G73.0*, G99.0*, G59. 0*, G63.2*)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қант диабеті бұзылған перифериялық қан айналымы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анықталған асқынулары бар инсулинге тәуелді қант диабеті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асқынулары бар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асқынусыз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емес қантты диабет бүйректердің зақымдануымен (N08.3*)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зақымдануымен инсулинге тәуелді емес қант диабеті (H28.0*, H36.0*)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асқынулары бар инсулинге тәуелді емес қант диабеті (G73.0*, G99. 0*, G59. 0*, G63.2*)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бұзылған инсулинге тәуелді емес қант диабеті (I79.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асқынулары бар инсулинге тәуелді емес қант диабеті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асқынулары бар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бұзылулары бар, тамақтанудың жеткіліксіздігімен байланысты қант диабеті (I79.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басқа да нақтыланған асқынулармен байланысты қант диабеті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тамақтанудың жетіспеушілігімен байланысты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бұзылған қант диабетінің басқа анықталған нысандары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анықталған асқынулары бар қант диабетінің басқа да нақтыланған нысандары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қант диабетінің нақтыланған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асқынулары бар қант диабетінің нақтыланған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диабетінің нақтыланған нысандары, асқынусыз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бұзылған анықталмаған қант диабеті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қант диабеті, басқа да анықталған асқынулармен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емес гипогликемиялық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қайталама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Паратироид (паратироид) безінің басқа анықталған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Паратироид бездерінің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мен гипофиздік алыптық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гиперфункциясының басқа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текті Иценко-Кушинг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тапшылығына байланысты туа біткен адреногенитальды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Бүйрекүсті бездері қыртысының алғашқы жеткіліксіздігі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Аддисон күрт асқынуы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гиперфункциясы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 функциясының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поликистоз синдромы (штейн-левенталь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дисфункциясының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Кешіктіру жыныстық жетілу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полигландулалық жеткіліксіздік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Полигландулярлы гиперфункция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орнықты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Карциноидты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Андрогендік төзімділік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Алиментарлы алжу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Маразматикалық кваширкор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нәруызды-энергетикалық анықталмаған жетіспеушілік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Вернике-корсакова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қышқылының жетіспеушілігі (пеллагра)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рахит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ресурстарының шамадан тыс түсуіне байланысты семіздік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 гиповентиляциямен бірге семіздіктің экстремалды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 жиналу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Көмірсулардың ішекте сорылуының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алмасуының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мукополисахаридоздар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Лизосомалық ферменттердің посттрансляциялық   модификациясының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Леш-Нихен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Эритропоэздік тұқым қуалайтын порфирия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порфириялар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Жильберт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Криглер-Найяра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 алмасуының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 алмасуының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туындыларының жылауықты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туындылары бар жылауық фиброзы † белгісі *(P75*) белгісімен қосарлы кодтауды білдіреді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цистикалық 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отбасылық тұқым қуалайтын амилоидоз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амилоидоз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липоматоз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жіті тамырлық деменция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байланысты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ісігі ( ісік ) салдарынан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 емес делирий,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фонындағы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кататониялық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сандырақтық [шизофренияға ұқсас]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органикалық бұзылуы [аффекттік]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абыржулық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диссоциативті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эмоционалды орнықсыз (астениялық) бұзлысы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этиология тұлғалығының бұзылсы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этиология тұлғалығының бұзылсы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Контузиядан кейінгі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ауруы, жарақаттануы мен дисфункциясы шарттаған  тұлға мен мінез-құлықтың басқа органикалық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ауруы, жарақаттануы мен дисфункциясы шарттаған   тұлға мен мінез-құлықтың анықталмаған органикалық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немесе симптоматикалық анықталмаған   психикалық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өткiр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тәуелдiлiктiң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 - құлықтың бұзылулары,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Делириямен қолдану шақырылған елiткiштердiң психикалық және жүрiс-тұрыс бұзылулары, абстинент күйi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психотиялық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басқа психикалық және жүрiс-тұрыс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Тәуелдiлiктiң каннабиоидов, синдромы қолдану шақырылған психикалық және жүрiс-тұрыс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галлюциногендердiң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амнестический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басқа да психикалық және мінез-құлық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анықталмаған психикалық және мінез-құлық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Параноидтық щизофрения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Геберфрениялық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Шизофрениядан кейінгі депрессия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қарапайым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басқа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Шизотиптік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Псевдоневроздық (невроз тәріздес)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Псевдописхопатиялық (психопат тәріздес)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Щизотиптік тұғалық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шизотиптік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сандырақтық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симптомдарынсыз жіті полиморфты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 қабаттасқан жіті полиморфты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Шизофренияға ұқсас жіті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негізінен сандырақтық жіті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Индуциялық сандырақтық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маниакальдық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Шизоаффекттік бұзылу, депрессиялық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аралас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психоз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маниакальды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маниакальды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гипоманияның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жеңіл немесе қалыпты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аралас сипатты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биополярлы аффективті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биполярлық 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дәрежедегі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ауыр дәрежелі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ауыр дəрежелі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депрессиялық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депрессиялық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симптомдарынсыз,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 қабаттасқан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депрессиялық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рекуренттік депрессиялық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орнықты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көңіл-күй бұзылыстары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анықталған басқабұзылулары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фобби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(оқшауланған) фобби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фобиялық қобалжу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Дүрбелеңдік бұзылу [эпизодтық пароксизмалық абыржушылық]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қобалжу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Абыржулық жəне депрессиялық аралас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аралас абыржулық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абыржулық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абыржулық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Басымырақ жабысқақ ойлар мен ойланулар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Басымырақ компульсивті іс-əрекет [жабысқақ салттық   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жалықтырғыш ойлар мен іс-әрекеттер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обсессивті-компульсивті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обессивті-компульсивті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Күйзелуге ушыққан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күйзелулік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реакцияларының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күйзеліске басқа серпілістер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стресске анықталмаған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фуга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мелшию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пен сезім жетегінде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қимылдық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селкілдектер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анестезия немесе сезімдік түйсіктің жоғалуы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Соматикаланған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соматопішімді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Ипохондриялық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Вегативті нерв жүйесінің соматопішімді дисфункциясы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соматопішімді ауырсыну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соматопішімді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соматоформалы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Деперсонализация-дереализация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невроздық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анорексиясы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булимиясы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булимиясы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психологиялық бұзылыстармен байланысты тамақты шамадан тыс жеу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Тоамақтанудың басқа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басқа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психикалық анықталмаған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бұзылулармен немесе аурулармен байланысты психологиялық жəне мінез-құлықтық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параноидтық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шизоидтық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диссоциалдық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эмоционалды анықталмаған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долылық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ананкастикалық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қобалжу (жалтарған)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ерекше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аралас және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аралас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мазасыздығын тудыратын өзгерістер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Катастрофаны ойлағаннан кейін тұрақты тұлғаның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аурудан кейінгі тұлғаның тұрақты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тұрақты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анықталмаған тұрақты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ойындарға патологиялық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патологиялық тарту (пиромания)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Ұрлыққа патологиялық тарту (клептомания)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қызығушылықтардың басқа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сәйкестендірудің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таңдаудың көптеген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артық көрудің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 бұзылуының жоқтығы немесе әлсіз көрінгеніне сілтемемен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дәрежелі ақыл-кемдігі. Күтім мен емдеуді талап ететін мінез-құлықтың айтарлықтай бұзылуы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Мінез-құлықтың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 бұзылуына сілтемесіз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бұзылуының жоқтығы немесе əлсіз көрінуіне сілтемемен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бұзылулары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бұзылысын көрсетпей қалыпты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бұзылысы байқалмайды немесе әлсіз байқалады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басқа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бұзылуын көрсетпей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бұзылысының болмауын немесе әлсіз айқындылығын көрсете отырып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басқа да бұзылулы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кемдігінің басқа пішіндері.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аутизмі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естің кемдігімен және стереотипті қозғалыстармен үйлесетін гиперактивті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гиперкинетикалық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әлеуметтендірілмеген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әлеуметтендірілген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оппозициялық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анықталмаған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депрессивті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және эмоцияның басқа аралас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мутизм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Вокализмдердің және көптеген моторлы тиктердің үйлесімі (дела Туретта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басқа анықталған эмоционалды бұзылулар және мінез-құлық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анықталмаған эмоционалды бұзылулар және мінез-құлық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бактериалды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Гриппоздық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Пневмококктік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Стрептококтік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Стафилакоктік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бактериялардан туындаған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анықталған жұқпалы және паразиттік басқа аурулар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Пиогенді емес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қайталанатын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жайылған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менингоэнцефалит пен менингомиелит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Экстрадуралдық жəне субдуралдық анықталмаған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 сүйек пен омыртқа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омыртқа ішіндегі флебит пен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қабынба ауруларының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ерте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қаулаушылық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бұлшық еттік жұлындық атрофиясы, I түрі [Вердингтің-Гоффманның]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тұқым қуалайтын басқа атрофиялар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невронның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басқа атрофиялар мен солар тектес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жүйесіне басымдықпен ықпал ететін микседеме кезіндегі жүйелі атрофия (Е00.1, Е03)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салдарлық паркинсонизм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ганглийдердің анықталған басқа дегенерациялық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емес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қисық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ауыз-бет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дистониялар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анықталған басқа пішіні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экстрапирамидалық және қимылдық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экстрапирамидалық және қимылдық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Альцгеймер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Альцгеймер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Aнықталмаған Альцгеймер ауруы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дегенерациялық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Бытыраңқы беріш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геморрагиялық лейкоэнцефалит [Харст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ушыққан миелинсізденудің анықталған басқа пішіні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жайылған жіті миелинсіздену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беріш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орталық миелинсізденуі / Центральная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понтиндік миелинолиз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ауруы барысындағы көлденең ушыққан 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анықталған басқа миелинсіздендіруші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миелинсіздендіруші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идиопатиялық эпилепсия жəне басталуы фокальді құрысу ұстамалары бар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эпилепсиямен қарапайым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 мен кешенді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идиопатиялық эпилепсия мен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таралған басқатүрлері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([petit mal (петит маль)] кіші талмаларымен немесе оларсыз)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[petit mal (петит маль)] кіші талмалары, grand mal талмаларынсыз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 mal (петит маль) эпилепсия статусы (кіші талмалар)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парциалды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бас сақинасы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Омыртқа-негіздік артерия жүйесінің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 синдромы (ми сыңарының)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соқырлық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ауқымды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өтпелі ишемиялық шабуылдар мен соларға байланысты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өтпелі ишемиялық шабуыл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 синдромы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ми артериясы синдромы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ми артериясы синдромы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қимылдық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сезгіштік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лакуналық синдромдар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 кезіндегі мидың басқа қан-тамыр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 невралгиясы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 түйінінің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Клоникалық гемифасциалды 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Тіл-жұтқыншақ нервісінің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Кезбе нервінің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көптеген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өрімінің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мойын түбіршіктерінің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кеуде түбіршіктерінің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бел-сегізкөз түбіршіктерінің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 нерв қабықтарын және шиеленісті басу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 аралық дисклердің бұзылысы кезінде нерв қабықтарын және шиеленісті басу (М50-М51)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Спондилез кезінде нерв қабықтарын және шиеленісті басу (М47.-)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кезінде жүйке тамырлары мен өрімдерінің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өзегі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мононевропатиялары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Тізеасты бүйірлік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 өзегінің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Мононевропатияның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ушығушы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Гийен-Барре синдромы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қабынба полиневропатиялар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қабынба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(ауыр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немесе жүре біткен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дистрофиясы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Диаскинтесттік церебралды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Атаксиялық церебралды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анықталмаған церебралдық паралич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Ұштасқан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қысымды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Уыттану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(A00-B99†) барысындағы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кезіндегі гидроцефалия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мидың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[ликворея] ағып бітуі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 қабығының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 кезінде, церебро жұлынды сұйықтық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пункциясына басқа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тамырластырудан кейінгі бас сүйекішілік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нерв жүйесінің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мен қабақтың басқа терең қабынулары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Экзофтальмиялық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ішке кірген жарақатының салдарынан, алынбаған, бұрын көзге түскен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кезінде көз ұясының паразиттік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склералық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(стромалы) жəне терең кератит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жаңадан тамырлануы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лейкома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орталық бұлдырауы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тіліктері мен бұлдырауы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тіліктері мен бұлдырауы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кератопатия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ісінулері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қабықтарының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тұқым қуалайтын дистрофиялары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пішінінің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жітілеу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иридоциклиттер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тамырлық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кірпікті дененің және көздің алдыңғы камерасының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жарғақшалары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жабысқақтары мен жарылуларының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басқа айқындалған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аурулар барысындағы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катракта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Көзбұршақтың буынынан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қан құйылу мен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сылынуы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хориоретиналдық қабынулар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хориоретиналдық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жыртылу қабаттасқан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сірілі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 қабықтың сылынусыз ретиналдық жыртылулары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тракциялық сылынуы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сылынуының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ретиналдық артериялық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ретиналдық артериялық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артериялық окклюзиялар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тамырлық окклюзиялар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ретиналдық тамырлық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ретинопатия мен ретиналдық тамырлық өзгерістер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пролиферациялық 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Макула мен артқы полюстің дегенерациясы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ретиналдық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ретиналдық дистрофиялар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Ретиналдық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қабаттарының ыдырауы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ретиналдық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ретинопатия (E10-E14†)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Глаукомаға күдік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ашық үшбұрышты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жабық үшбұрышты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екінші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қабыну ауруы салдарынан қайталама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аурулары салдарынан қайталама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ауруларындағы, тамақтанудың бұзылуларындағы және зат алмасу бұзылуларындағы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дененің түсуі (пролапс)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денеге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денесіндегі кристалды шөгінділер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Стелоидты дененің басқа бұлдырлығы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веноздық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эндофтальмит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эндофтальмиттер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Дегенеративті миопия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басқа дегенеративті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гипотензиясы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дегенеративті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(көзге бұрын түскен) магнитті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(бұрыннан попавшее көз) немагнитное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көру жүйкесінің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нервтің атрофиясы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жүйке дискісінің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жолдарының басқа бөлімдерінің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(блок) нервтің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паралитикалық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паралитикалық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Конвергентті Достық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Дивергентті Достық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Страбизмнің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Гиперметропия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хирургиясынан кейінгі веноздық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серозды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шырышты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іріңді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туботимпанальді іріңді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эпитимпано-антральды іріңді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іріңді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түтігінің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холестеатомасы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жарғағының орталық перфорациясы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аттик аймағында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басқа жиектік тесілулері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басқа тесілулері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дабыл жарғағының перфорациясы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жабысқақ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жыртылуы мен орны ауысуы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жүре біткен басқа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емізік тəрізді өсіндінің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емізік тәрізді өсіндінің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терезені қамтыған, облитерациясыз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терезені қамтыған, облитерациялы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Отосклероздың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параксизмалық бас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қызметінің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Кондукциялық, екі жақты есту қабылетінен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кондукциялық бір жақты есту қабілетінен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кондукциялық есту қабілетінен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қабылетінен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нейросенсорлық бір жақты есту қабілетінен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кондуциялық жəне нейросенсорлық екі жақты құлақ мүкістігі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аралас кондуциялық және нейросенсорлық бір жақты құлақ мүкістігі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аралас кондуциялық және нейросенсорлық құлақ Мүкістігі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қатыстырылуы туралы ескертілмеген ревматикалық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жіті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жіті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қатыстырылмаған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жеткіліксіздік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ревматикалық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жеткіліксіздік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жеткіліксіздік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және қолқа қақпақшаларының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және үш жармалы қақпақшалардың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жармалы қақпақшалардың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қолқа және үш жармалы қақпақшалардың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басқа көптеген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көптеген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Эндокардтың ревматикалық аурулары, қақпақша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созылмалы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Эссенциальді (бастапқы)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(тұрып қалған) басым зақымдануы бар гипертензивті (гипертониялық)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жеткіліксіздігінсіз, негізінен жүректі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 жеткіліксіздігі қабаттасқан негізінен бүйректі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 жеткіліксіздігінсіз, негізінен бүйректі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және бүйректің (тұрып қалған) басым зақымдануы бар гипертензивті (гипертониялық)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 бар жүректің және бүйректің басым зақымдануы бар гипертензивті (гипертониялық)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 мен бүйрек   функциясының жеткіліксіздігі қабаттасқан жүрек пен бүйректі   басымырақ зақымдайтын гипертензиялық [гипертониялық]ауру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 пен бүйректі зақымдайтын анықталмаған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Реноваскулалық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зақымдануларына қатысы бойынша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түрінде расталған ұстамасы бар стенокардия (нұсқалық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қыспасы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ушыққан эндокард асты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анықталмаған,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ушыққан миокард инфаргінің ең жақын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аралық қалқаның ақауы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 миокард ушыққан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қабырғасының гемоперикардсыз жарылуы ушыққан миокард инфаргінің ағымдағы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Сіңірлік жіпшенің (хорданың) үзілуі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Бүртікті бұлшық еттің жыртылуы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жүрекше құлақшасының жəне жүрек қарыншасының тромбозы ушыққан миокард инфаргінің ағымдағы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 инфаргінің ағымдағы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инфаргіне душар етпейтін коронарлық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Дресслер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ушыққан ишемиялық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ишемиялық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беріштену ауруы,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беріштену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миокард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созылмалы ишемиялық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ескертілмеген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функцияларының анықталмаған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артерия-веналық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артериясының аневризмасы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тəн емес,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перикардиттің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жабысқақ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қысқыш перикардит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жалқығы (қабынбалық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жұқпалы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жармалық (қақпақшалық) функция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түсіп кетуі [ақтарылуы]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тарылу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тарылу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 жеткіліксіздігі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функция жеткіліксіздігі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Кеңейткіш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гипертрофиялық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фиброэластозы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Рестрикциялық (шектелу) басқа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сыртқы факторлардың әсерімен шартталған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дәрежелі жүрекше-қарыншалық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жүрекше-қарыншалық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жүрекше-қарыншалық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сол аяғының артқы тармағыныәң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басқа және анықталмаған бөгеулері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сол аяғының анықталмаған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будалық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будалық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қарынша ішілік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 сəтті қайта қалпына келтірілуімен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жүрек өлімі,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тоқтауы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оралатын қарынша ырғақсыздығы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үстілік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Қарыншы тахикардиясы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Атриальды пароксизмальды фибрилляция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атриальды фибрилляция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атриальды фибрилляция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атриальды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Атриальды атриальды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Атриальды Фибрилляция және анықталмаған атриальды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уақытынан бұрын полюссізденуі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Қосылудан шығатын, уақытынан бұрын полюссіздену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уақытынан бұрын полюссізденуі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уақытынан бұрын полюссіздену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 түйінінің əлсіздігі синдромы [тахикардии-брадикардии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анықталған басқа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анықталмаған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жүре пайда болған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желі сіңірінің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емізік бұлшық етінің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іші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 белгіленбеген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дəнекерлік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дəнекерлік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анықталмаған артериядан мидың торлы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басқа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 қыртысының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сыңарының қыртысына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сыңарына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 көп орынды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басқа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астына қан құйылу (ушыққан)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тромбозы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эмболиясы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эмболиясы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веналарының тромбозы тудырған ми инфаргі, ірің текті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миға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омыртқа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негізгі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ұйқы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прецеребралдық артериялардың көптеген жəне екі жақтық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прецеребралдық артериялардың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анықталмаған прецеребралдық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алдыңғы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артерияларының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анықталмаған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үзілмей, қабаттарының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тамырлық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Гипертензиялық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Мойамойа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вена жүйесінің іріңсіз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Ми-тамырлық анықталмаған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және анықталмаған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қабаттарының ажырауы (кез келген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жарылуы туралы ескертілмеген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жарылуы туралы ескертілмеген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құрсақ қолқаларының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құрсақ қолқаларының жарылуы ескертілмеген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жарылған орналасуы анықталмаған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Жарылуы туралы ескертілмеген, орналасуы анықталмаған қолқа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басқа прецеребралдық артериялардың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Омыртқалы артерияның аневризмасы және шарбылануы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артериялардың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аневризма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қуысын бітеулендіретін тромбангиит [Бюргер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басқа жəне анықталмаған бөлімдерінің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анықталмаған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артериялардың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Артерия-веналық жүре пайда болған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Артерияның бұлшық еттік және дәнекер тіндік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құрсақтық сабауының жаншылу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 мен артериолалардың басқа анықталған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Невус ісік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кезіндегі аорта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үстіртін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терең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орындарда орналасқан флебит пен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венасының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ойық жаралы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қабынуы қабаттасқан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 мен қабыну қабаттасқан варикоздық кеңею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аяқтың варикозды тамырлары ойық жарасыз және қабынусыз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қабаттасқан өңеш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варикозды тамырлары қан кетусіз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көктамырларының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веналарының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варикозды тамырлары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нақтыланған көктамырлардың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Постфлебиттік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басуы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Веноздық жеткіліксіздік (созылмалы) (шеткергі)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шажырқай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тамырлары мен лимфа түйіндерінің жұқпалы емес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Ортостатикалық гипотензия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операцияларынан кейінгі басқа да функционалдық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кезінде қан кетусіз өңеш көктамырларының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 кетумен өңеш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ушыққан обструкциялық қабынуы [қыспақ]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эпиглоттит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Пневмониясы бар тұмау, сәйкестендірілген тұмау вирусы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 бар тұмау, сәйкестендірілмеген тұмау вирусы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синцитиалды вируспен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[Афанасьев-Пфейффер таяқшасы]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Pseudomonas-пен (көкіріңді таяқша)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тобындағы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coli-мен (эшерихия коли)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аэробтық грамтеріс бактериялармен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pneumoniae-мен (микоплазма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жұқпалы агенттермен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үлестік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гипостатикалық пневомния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жіті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агенттермен тудырған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жіті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макиллярлы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фронтальды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этмоидты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сфеноидальды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Синустың полипозды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мұрын полиптері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іріңдігі, шиқаны мен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синусының кистасы немесе мукоцеле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мұрын септумы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мұрын синусының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Тонзиллит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Аденоидтардың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Аденоидтардың гипертрофиясымен тонзиллалардың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Тонзиллалар мен аденоидтардың басқа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айналасының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түйіндері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арты жəне көмей айналасы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Центрилобулалық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(өкпе) (өкпе)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жіті респираторлық инфекциясы бар созылмалы обструктивті өкпе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анықталмаған созылмалы обструктивті өкпе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созылмалы обструктивті өкпе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обструктивті өкпе ауруы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компонент басым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емес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Демікпелік статус [status asthmaticus]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Бронхының қалталану ауруы [бронхоэктаз] бронхиоланың қалталануы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Көміршінің пневмокониозы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пен басқа да минералды заттардан туындаған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шаңынан туындаған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 бар басқа шаңдан туындаған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(өкпе)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 фиброзы (өкпе)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байланысты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бронхит пен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химиялық заттар, газдар, түтіндер мен булар туғызған жіті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және құсық массаларынан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эссенцияларды демалудан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қатты заттар мен сұйықтықтардан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сəулеленумен тудырылған ушыққан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жіті интерстициальды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респираторлық бұзылулар [дистресс]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өкпе эозинофилиясы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жəне париеталдық-ұяшықтық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туралы ескертпесі бар басқа интерстициалды өкпе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анықталған басқа интерстициальды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анықталмаған интерстициалды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гангренасы мен өлі еттенуі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пневмония қабаттасқан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Пневмониясыз өкпе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 қабаттасқан пиоторакс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жыланкөзсіз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жіктелмеген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жіктелген жағдайлар барысындағы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Асбестоз туралы айтылған плевралық бляшка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өздігінен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сұйықтықты жалқық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өкпеқаптық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жұмысының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қуысынан басқа жерге жасалған операциядан кейінгі ушыққан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дауыс аппараты астының медициналық ем шаралардан кейінгі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респираторлық жеткіліксіздігі (тыныс алудың)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созылмалы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басқа айдарларда жіктелмеген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коллапсы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Интерстициалдық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басқа айдарларда жіктелмеген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ауруының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сүйектерінің негізгі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арақатынасының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Темпомандибулярлы буын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жақ-бет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өсу (неодонтогенді) кисталары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 кисталары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ауыз аумағының басқа анықталған кисталары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сүйектерінің дамуының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Орталықтық алып жасушалы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сүйектердің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жақ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тас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мукоцелесі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мукозиті (ойық жаралы)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және тілді қоса алғанда, ауыз қуысы эпителийінің басқа да өзгерістері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субмукозалы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Эзофагитпен гастроэзофагеальды рефлюкс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кардиалды бөлігінің ахалазиясы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дискинезиясы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өңеш дивертикулы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жыртылуы-геморрагиялық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Баррет Эзофагиті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кезіндегі өңештің кеңеюі (B57.3†)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Жіті, қан кетусіз немесе тесілусіз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Созылмалы, қан кету немесе тесілу қабаттаспаған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немесе қан кетуі қабаттасқан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қан кету немесе тесілу қабаттаспаған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орналасу жері анықталмаған ушыққан пептикалық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 мен тесілу қабаттасқан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кетусіз немесе тесілусіз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тесілу қабаттасқан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қан кету немесе тесілу қабаттаспаған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тесілу қабаттасуымен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қан кету мен тесілу қабаттасқан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геморрагиялы гастрит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жіті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тəрізді стриктурасы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пилороспазм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дивертикулы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перитонитпен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перитонитпен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түйнексіз немесе гангренасыз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 немесе гангрена қабаттаспаған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 қабаттаспаған екі жақты сан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түйнек немесе гангрена қабаттаспаған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гангренасыз кіндік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гангренасыз, түйнек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Бітелмеген және гангренасы жоқ инционды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мен гангренасыз парастомальды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Көкеттің гангрена қабаттасқан жарығы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түйнексіз немесе гангренасыз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 қабаттасқан, гангренасыз басқа анықталған жарықтары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анықталған басқа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анықталған басқа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гангренасыз, түйнек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панколит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жалған түймешіктері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Мукозды проктоколит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жаралы колиттер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жаралы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жəне ауқаттық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гастроэнтериттер мен колиттер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анықталмаған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ушыққан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созылмалы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ангиодисплазиясы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параличтік жүрмей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(ішектің ішекке кіруі)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Ішектердің айналып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тасы тудырған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қуысы жабылуының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түйнек қабаттасқан жабысулары [жабысқақтар]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мен іріңдік қабаттасқан бүйірқалта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де, тоқ ішектің де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және жіңішке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мегаколон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сфинкерінің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созылмалы сызаты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анықталмаған сызаты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Аналдық [артқы өтпенің]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Интрасфинктерлік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өзегінің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және тік ішектің стенозы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тесілуі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дәрежелі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дәрежелі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Перианалды венозды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Хламидийлік перитонит (A74.8†)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перитонит (A54.8†)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перитонит (A52.7†)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аурулар кезіндегі ішперденің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фиброз бен бауырдың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циррозы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Холестаз қабаттасқан бауырдың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некрозы қабаттасқан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ушыққан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белсенді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бауырдың гепатит көріністі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ушыққан жəне ушыққан дерлік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функциясының созылмалы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анықталмаған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персистенциялы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үлестік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белсенді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созылмалы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берішімен тіркескен бауыр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және анықталмаған циррозы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гранулематозды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Аутоимуннды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қабынбалы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қабынба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жіктелмеген майлық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енжар толық қандылығы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орталықлобулярлық геморрагиялы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пелиозы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окклюзиядан (бітелуден) тыс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ушыққан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басқа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холециститсіз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немесе холецистит қабаттаспаған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Холелитиаздың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бітілу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холестерозы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тығындалуы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идиопатиялық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билиарлық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тудырған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тудырған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этиологиялы созылмалы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жалған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сорудың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сорылудың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асқазан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мен энтеростомиядан кейінгі қызметтің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айдарларда жіктелмеген, медициналық ем шаралардан кейінгі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құсық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анықталмаған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бөртпелер [кез келген организм тудырған] [кез келген орында]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беттің шиқаны және карбункулы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мойынның шиқаны және карбункулы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 пен мойынның ушыққан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пилонидальді жылауық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қабаттаспаған пилонидальді жылауық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тәрізді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күлдіреуігі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Эритемалық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пемфигоид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созылмалы көпіршікті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формалы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Бенье қышымасы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атопиялық дерматиттер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 тудырған аллергиялық жанасулық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медикаменттер тудырған теріге жайылған бөртпелер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Түйіншекті қышыма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пішінді экзема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іріңді бөртпелі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мен табанның пустуллезі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тәрізді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және шешек тәрізді жіті питириаз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және папулосквамозды бұзушылықтар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түйіндақты парапсориаз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Жибер] қызғылтым птириазы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Гипертрофияланған жалпақ қызыл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жалпақ қызыл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көпіршікті емес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көпіршікті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эпидермалық уытты некролиз [Лайеллдің]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 түрлі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түрлі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жарық уытты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жарыққа аллергиялық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Сәулеленулік [сәулелік] жіті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іріңдіктенетін перифолликулиті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Гангреналы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Декубитальды ойық жара III 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Декубитальды ойық жара IV дәреже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тыртықтық жағдайлары мен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тəрізді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бөгде дене тудырған гранулемасы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Дискоидты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жітілеу қызыл жегісі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шектелген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белгілі орында орныққан қатаюы [morphea (морфеа)]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желі бойымен қатаюы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әктенуі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Готтрон іріңсіз бөртпелері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атрофиялық пойкилодермиясы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[өздігінен болған дактилолиз]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аяқтың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[артифициалды]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Қызбалы нейтрофилді Свит дерматозы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Эозинофилді Уэлс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терінің созылмалы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артрит (A39.8†)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 барысындағы артрит (A69.2†)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реактивті артропатиялар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мен жүйелерді қамтыған ревматоидты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серопозитивті ревматоидты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түйіншік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анықталған басқа артритер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анықталмаған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 фалангаралық псориазды артропатия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Лайлағыш артрит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 спондилит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псориазды спондилит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кезіндегі артропатия [регионарлы энтерит] (K50.-†)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 колиті кезіндегі артропатия (K51.-†)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ревматоидтық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анкилоздаушы спондилиті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Жасөаспірімдердің жүйелік бастамалы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бұзылуымен шартталған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басқа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қабықтың түкті-түйінді [виллонодулалы] қабынуы (бояутекті)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 ревматизм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анықталған басқа артропатиялар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буындардың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моноартрит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басқа анықталған аурулар кезіндегі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жайылған (остео)артроз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көптеген 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нәтижесіндегі екі жақты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дисплазиялық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 екі жақты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басқа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кейінгі,салдарлық, екі жақты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салдарлық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екі жақты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басқа гонартроздар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екі жақты гонартроздар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 салдарлық гонартроздар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алғашқы екі жақты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басқа алғашқы 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бірінші білезік-алақан сүйек буынының екі жақты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жарақаттан кейінгі басқа артроздары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басқа салдарлық, екі жақты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басқа салдарлық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буындардың алғашқы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буындардың жарақаттан кейінгі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(башпайлар) пішінінің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 бурситі (hallus valgus)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башпайдың сіресуі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 пішінінің басқа өзгерулері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балға тәрізді басқа да деформациялары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Башпайлар пішінінің басқа өзгерулері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анықталмаған саусағының жүре пайда болған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Пішінінің басқа айдарларда жіктелмеген сыртқа қайырыла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Пішінінің басқа айдарларда жіктелмеген ішке қайырыла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 пішінінің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немесе қол ұшының салбырауы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табан [pes planus]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құстың аяғы тәрізді қол ұшы,қиғаш қол,қуыс аяқ басы (биік күмбезді)және қисайған аяқ ұшы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Толарсақ пен аяқ ұшының басқа, жүре пайда болған пішіні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қол ұзындықтарының әртүрлі болуы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анықталған, жүре пайда болған пішінінің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жүре пайда болған пішінінің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үйреншікті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үйреншікті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мен ортан жілік арасындағы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хондромаляциясы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басқа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 мениск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тәрізді мениск (туа біткен)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жыртылу немесе жарақат нәтижесінен менисктің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буынындағы еркін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созылмалы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байлам(дар)ының басқа өздігінен жыртылулары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Тізенің басқа ішкі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анықталмаған ішкі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 еркін дене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шеміршегінің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Байламдардың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буынның орнынан патологиялық ығысуы мен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қайталанатын шығуы мен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контрактурасы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Вертлужды қатпа протрузиясы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айдарларда жіктелмеген,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Салбырақ буын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басқа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сарысу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жылжымпаздығының басқа айдарларда жіктелмеген қиындауы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зақымдануы қабаттасқан полиартерит [Чердж-Стросстың]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полиартериті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Сілемейлі-терілік лимфонодулдық [Кавасаки]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полиартеритпен байланысты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сезімтал ангиит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Тромбоздық микроангиопатия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душар ететін ортаңғы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 [Такаясу]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 полимиалгиясы қабаттасқан алып жасушалы 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алып жасушалы артерииттер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полиангит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анықталған басқа васкулопатиялар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анықталмаған васкулопатия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немесе жүйелер зақымдануы қабаттасқан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дерматомиозиті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дерматополимиозит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CR(E)ST синдром CR(E)ST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химиялық қосындылар тудырған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[Шегрен]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айқасқан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ревматизмдік сырқырауы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диффузиялы (эозинофильді)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Вебер-Крисчен панникулиті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ұтқыр далақтау, артық қозғалғыштық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анықталған жүйелік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анықталмаған жүйелі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Ұстанымдық кифоз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кифоздар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кифоздар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лордоздар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жетілмеулік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идиопатиялық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идиопатиялық сколиоздар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Нервілік-бұлшық ет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сколиоздар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омыртқа бағанының остехондрозы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омыртқа бағанының остехондрозы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остехондрозы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бірігулері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үйреншікті атланттық-   аксиалды шала таю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атлант-аксиалдық басқа шала таюлар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үйреншікті шала таюлары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деформациялайтын дорсопатия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Анкилозиялы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энтезопатиясы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сакроилеит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 остеомиелиті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 жұқпасы (іріңді)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омыртқа немесе жұлын артериясының езілу синдромы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басқа спондилездер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Зорланумен байланысты омыртқаның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басқа айдарларда жіктелмеген бүлінуі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спондилопатия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туберкулезі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Сарыптық спондилит (A23.-†)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Энтеробактериялы спондилит (A01-A04†)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 ығысуының басқа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бүлінуі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басқа бөлімдердің омыртқа аралық дискілерінің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басқа бөлімдердің омыртқа аралық дискілерінің нерв түбірінің дерті қабаттасқан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бүлінуі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Шморль түйіндері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Мойын-бас сүйек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Мойын-иық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сегізкөз-құйымшақ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жат текті заттардың түсуі тудырған жұмсақ тіндер гранулемасы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Күюлермен байланысты бұлшық еттердің кальцийленуі мен оссификациялануы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кальцийленуі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үзілуі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ишемиялық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контрактурасы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Кальцийлендіруші тендинит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саусақ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жіліктің біз тәрізді өсіндісінің теносиновиті [де Кервена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синовиттер мен теносиновиттер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синовит пен теносиновит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жылауығының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қабықтың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Бүктеуді жазатын бұлшық еттер сіңірінің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Бүгуші бұлшық еттер сіңірлерінің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өкше [ахилл] сіңірі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(қынаптың) басқа контрактурасы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синовилық қабық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 пен сіңірдің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 пен сіңірдің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білезіктің созылмалы сықырлауық синовиті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өсіндісінің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бурситтері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алдының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бурситтері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жүктемемен, артық жүктемемен және қысыммен байланысты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Жүктемемен, артық жүктемемен және қысыммен байланысты анықталмаған жұмсақ тіндер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Тақым аймағының синовилық [Бейкер]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басқа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қапта кальцийдің жиналуы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бурситтер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бурсопатиялар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бурсопатия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шандырлы Дюпюитрен фиброматозы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шандыр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Некротизилацияланатын фасцит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қапшығының жабысқақ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айналдырушысының қысылу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еттің тендиниті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 ішіндегі қалдық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патологиялық сынық қабаттасқан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патологиялық сынық қабаттасқан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дәрілік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идиопатиялық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басқа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нашар бітуі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бітіспеуі [псевдоартроз]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патологиялық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біртұтастығының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 тұтастығының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Фиброздық дисплазия (таңдамалы, бір сүйектің)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жалғыз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Аневризмалық сүйек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басқа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тығыздығы мен құрылымының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Қойнауы дренаждалған созылмалы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идиопатиялық асептикалық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жарақат тудырған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бассүйектің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басқа сүйектердің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Эпифиздің диафизмен мерзімінен бұрын қосылуы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өсуі мен дамуының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туберкулезі (A18.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инфекциялық аурулар кезіндегі Периостит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инфекциялық аурулар кезіндегі Остеопатия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барысындағы остеонекроз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Гемоглобинопатия салдарлы остеонекроз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пішін өзгертуші остеит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сүйектердің сынуы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бозбалалық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сүйегі басының бозбалалық остеохондрозы (Легга-Калве-Пертеса)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Бозбалалық остеохондрозды бастан өткергеннен кейінгі мықынның деформациясы (Coxa plana)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пен жамбастың басқа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пен асықты жілік шыбығы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 сүйектерінің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Жасөспірімдік анықталған басқа остеохондроз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жоғарғы эпифизинің тайғанақтауы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Рассекающий остеохондрит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остеохондропатиялар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остеохондропатия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Шеміршектердің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жүре пайда болған пішіні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пішінінің жүре пайда болған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пішінінің жүре пайда болған басқа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мен қабырғалар пішінінің жүре пайда болған басқа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жүре пайда болған анықталған пішіні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жүйесінің анықталмаған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немесе артродезден кейінгі жалған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имплантатты, буын протезін немесе сүйек пластинкасын орналастырғаннан кейінгі 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сүйек-бұлшық ет жүйесінің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Нерві өзегінің омыртқа аралық дискілік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тұрақты гематурия, болар болмас гломерулярлы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эндокапиллярлы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отыру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нық гематурия.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анықталмаған өзгерістер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Болмашы шумақтық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тығыз отыру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Болмашы шумақтық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және сегменттік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мезангиалды пролиферативті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Таралған мезангиалды пролиферативті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және паразитарлық аурулар кезіндегі гламерулярлы зақым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аурулары мен иммундық бұзылулар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 барысындағы гломерулалық зақымданулар   (E10-14+ ортақ төртінші.2 белгісімен)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бездерінің басқа аурулары, тамақтанудың   бұзылуы мен зат алмасының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жүйелік аурулары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гломерулалық (шумақтық)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тубулоинтерстициалды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ағумен байланысты түтіктер өзегін бітемейтін созылмалы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өзегін бітейтін созылмалы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созылмалы түтікинтерстициалдық қабынулары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созылмалы түтікинтерстициалдық қабыну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Түбекше-несепағар қосылымының өзектері бітелуі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несепағар стриктурасы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таспен обструкциясы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субүйректер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Субүйрек қабаттаспаған несепағардың бүгілуі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Қуық-несепағарлық кері ағуымен шартталған несеп жолдарының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 бітейтін несеп жолының басқа дерттері мен несеп жолының кері ағу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түтіктерді бітейтін дерттері мен несеп жолының кері ағу дерттері,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 нефропатиясы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және бүйрек маңындағы жасушаның іріңдеуі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түтікше-интерстициалдық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Трансплантатты қабылдамаған кезде, бүйректің тубулоинтерстициалды зақымы (Т86)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Түтікшелік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Медуллалық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басқа жіті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анықталмағанжіті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зақымдануының соңғы сатысы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1 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2 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3-дәреже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4-дәреже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5-дәреже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жеткіліксіздігінің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 қабаттасқан бүйректер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ішіндегі 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төменгі бөліктерінің басқа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төменгі бөліктерінің анықталмаған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Шистосомоздағы зәр тастары [бильгарциоз] (B65.-†)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кезіндегі зәр шығару жолдарының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Мыжылған бүйрек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ишемиясы немесе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бүйрек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тежелмеген несепқуық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рефлекстік несепқуық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айдарларда жіктелмеген нейрогендік 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нервілік-бұлшық еттік дисфункциялары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нервілік-бұлшық еттік дисфункциясы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қуық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Несеқуық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жарақаттық емес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жарақаттан кейінгі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жұқпадан кейінгі басқа айдарларда жіктелмеген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басқа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анықталмаған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сілемейлі қабығының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еркек несеп шығаратын өзегінің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өздігінен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тоқтамаудың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бөлу жүйесінің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бөлу жүйесінің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Жұқпаланған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аталық бездің қабынуы, аталық без қосалқысының қабынуы мен аталық без-аталық без қосалқысының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еркек жыныс мүшесі ұшы, қылкүпек пен қыспакүпек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тамырлық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солитарлық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жылауықты емшек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фиброаденозы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фибросклерозы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қатерсіз дисплазиялары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қатерсіз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ішіндегі анықталмаған өспе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майлық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жіті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жіті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параметрит пен жамбас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параметрит пен жамбас астау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жіті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созылмалы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анықталмаған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перитониті салдарлы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ағзаларының анықталған басқа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жара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анықталған басқа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ішпердесінің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Ректоқынаптық бөлгіштер және іншек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тілігінің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уретроцелесі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түспеуі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анықталмаған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Іншектің эритроцелесі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 түсуінің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анықталмаған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Куықтық-ішнектік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қуық жолдарының басқа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Іншектік-жіңішке ішектік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Іншектік-жуан ішектік жыланкөз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ішектік-гениталды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ішектік-гинеталды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басқа жыланкөздері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фолликулалық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дене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басқа және анықталмаған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бен жатыр түтігінің жүре пайда болған атрофиясы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және жатыр түтікшесінің түсуі мен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Анаық безді, аналық бездің аяғын және жатыр түтікшесін айналдыру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түтігінде қан жиналу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жалпақ байламының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жатыр түтігі мен жатырдың жалпақ байламының басқа қабынбасыз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жатыр түтігі мен жатырдың жалпақ байламының анықталмаған қабынбасыз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басқа бөлімдерінің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анықталмаған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баяу кері дамуы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теріс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 синехиялары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анықталған қабынбасыз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қабынбасыз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әлсіз көрнекіленген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орташа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күрт көрнекіленген басқа айдарларда жіктелмеген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ескі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тарылысы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анықталған қабынбасыз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көрнекіленген қынап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орташа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күрт көрнекіленген басқа айдарларда жіктелмеген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дисплазиясы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тарылысы мен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 етеккір қанының жиналуы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қабынбасыэ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анықталмаған қабынбасыз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әлсіз көрнекіленген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орташа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күрт көрнекіленген басқа айдарларда жіктелмеген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вульваның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мен шаттың анықталған қабынбасыз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мен перинэяның анықталмаған қабынбайтын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етеккірсіздік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цикл барысындағы мол және жиі етеккірлер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цикл барысындағы мол және жиі етеккі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Жасөспірімдік кезеңдегі мол етеккірлер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 алды кезеңіндегі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етеккірдің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қынаптан анықталған басқа ауытқулық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жасушаның жетілмеуімен байланысты әйелдің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факторларымен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бедеулігінің басқа тұрлері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операциядан кейінгі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жатырды сылып тастағаннан кейін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операциядан кейінгі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сыртқы жасанды жыланкөздерінің қызметінің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операциядан кейінгі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операциядан кейінгі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бөлігінің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жыныс жолдары мен жамбас астауы ағзаларының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ұзақ уақыттық немесе өте көп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бүйрек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зат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жамбас астауы ағзалары мен тіндерінің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Аналардағы анықталмаған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аяқ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жыныс ағзалары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тромбымен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несеп-жыныстық жолдардың басқа жəне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тəуелді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тəуелсіз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анықталмаған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салмағының шамадан тыс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 өсуінің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əйелге медициналық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қалып кеткен жатыр ішілік ұрықтануға қарсы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гематологиялық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биохимиялық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цитологиялық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ультрадыбыстық тексеру барысында анықталған патологиялық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рентгенологиялық тексеру барысында анықталған патологиялық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хромосомалық немесе генетикалық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басқа қалыптан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балаға жүкті болу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түсік жасағаннан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тəн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жамбас астауы сүйектерінің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біркелкі тарылған жамбас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ұрық өлшемдерінің үлкендігі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басқа себептердің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нəтижесінде ұрықтың (болжанған)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əсері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дəрілік заттарды пайдалану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 шаралар нәтижесінде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анықталмаған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Босанусыз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дəрі-дəрмектік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əдістермен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бастапқы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салдарлық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 əлсіздігінің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жəне ұзаққа созылған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бөксесімен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бетімен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маңдайымен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қосарласқан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бұрыс орналасуы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иығымен келуі салдарынан қиындаған босанулар [дистоция]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Əдеттен тыс ірі ұрық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афибриногенемия, фибринолизис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əрекеттер мен басқа ем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шүйдесімен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тілігін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 мезгілінде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бір ұрықты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анықталмаған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басқа акушерлік көмек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əрекеттері [қол əдістері]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тілігімен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ұйындыларымен акушерлік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Пиемиялық және сепсистік акушерлік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басқа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босанудан кейін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мерзімде жүктіліктің және босанулардың асқынуларының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себептен акушерлік қайтыс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42 тəуліктен кейін, бірақ бір жылға жетпей, кез келген акушерлік себептен ананың қайтыс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емес себептерден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төте акушерлік себептердің салдарларынан қайтыс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себептердің салдарынан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гипертензиялық бұзылыстарымен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Анасынның бүйрек және несеп жолдарының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жұқпалы және паразиттік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қанайналым және тыныс алу жүйелерінің созылмалы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тамақтануы бұзылуларымен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жарақаттарымен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жүргізілген хирургиялық араласулармен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анасына жүргізілген басқа медициналық ем шаралармен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басқа жағдайларымен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жатыр мойнағының қылтасы мен жатыр мойнының жеткіліксіздігімен шартталған зақымдары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 қабығының мерзімінен бұрын жыртылуымен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өте аздығымен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көптігімен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жатырдан тыс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көп ұрықты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қайтыс болуымен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ұрықтың босану алдында, алдыңғы жағында жатуының бұрыстығымен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жүктілікті асқындыратын басқа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жүктілікті асқындыратын анықталмаған жағдайлармен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алда жатуымен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бөлінуімен және қан кетуімен байланысты басқа асқынулармен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анықталмаған және басқа морфологиялық және қызметтік ақауларымен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 трансфузиясы синдромымен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шығып кетуімен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 қысылуының басқа түрлерімен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басқа және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хориоамнионитпен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басқа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анықталмаған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 жамбасымен келгенде босандыру мен нәрестені тартып туғызумен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қышқаш салу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вакуум-экстрактор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кесар тілігі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қарқынды босанумен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жатырдың жиырылу әрекетінің бұзылуымен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басқа асқынуларымен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асқынуларымен шартталған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көрсетілген басқа емдік әсерлермен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темекі шегуімен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алкоголь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есірткі заттарды қолдануымен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тағамдық химиялық заттарды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қоршаған ортадағы химиялық заттардың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басқа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анықталмаған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ұрық өлшемінің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салмақтылығы" немесе ұрық өлшемінің аздығы ескертілмеген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баяу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туғандағы салмағының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дене салмағы аздығының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жетілмеушілік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ірі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мерзім үшін "ірі салмақты"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көтерілген , бірақ мерзімі үшін "ірі салмақты"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барысында мидың қатты қабығы астына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миға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 қарыншасына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мидың өрмелі қабығының астына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мишық бүдірінің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басқа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анықталмаған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анықталған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бет нервісінің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нервілерінің басқа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бағаны мен жұлынның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босану жарақаты кезіндегі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кефалогематома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шаштың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апоневроз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салдарынан бастың шашты бөлігінің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емшаралары салдарынан бастың шашты бөлігінің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сүйектің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ортан жіліктің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басқа ұзын сүйектердің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қаңқаның басқа бөлімдерінің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қаңқаның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Эрба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Клюмпке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көкет нервісінің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нервілердің босанулық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бауыр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төс-бұғана-бүртікті бұлшық еттің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сыртқы жыныс ағзаларының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майлы тінінің босану жарақатымен шартталған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анықталған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басталғанға дейін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 мен босандыру кезінде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анықталмаған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ауыр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орташа немесе қалыпты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анықталмаған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бұзылу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тахипноэсі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Стрептококтардың В тобы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тудырған туа біткен пневмония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қоздырғыштар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тоңғақ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қағанақ суы мен сілемей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қан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сүт аспирациясы мен құсқан тамақ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аспирациялық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аспирациялық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интерстициалды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пневмомедиастинум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интерстициалды эмфиземамен байланысты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кеңірдек пен бронхыдан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Вильсон-Микити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басқа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анықталмаған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ауасыз алғашқы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басқа жəне анықталмаған ауасыз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көгеру ұстамасы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ұйқы үстіндегі алғашқы апноэсі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апноэсінің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анықталған басқа тыныстық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тыныстық бұзылымы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ырғағының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тұрақты, ұрыққа тəн қанайналымы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миокардтың өтпелі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анықталмаған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герпес вирусы [Herpes simplex (герпес симплекс)] тудырған, туа біткен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вирусты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стрептококтың В тобымен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стрептококтармен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алтын түстес стафилококпен [Staphylococcus aureus (стафилококкус ауреус)]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стафилококтармен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ішек таяқшасымен [Escherichia coli (эшерихия коли)]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анаэробтық микроорганизмдермен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бактериялық агенттермен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бактериялық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(таралған)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туа біткен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кандидозы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жұқпалы жəне паразиттік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жұқпалы жəне паразиттік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кіндігінің аз мөлшерде қан кетумен немесе онсыз,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неонатальдық жұқпалы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конъюктивиті мен дакриоциститі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айдарларда жіктелмеген қағанақ ішілік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анықталған басқа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алда жатқан қан тамырынан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жыртылған кіндікбауынан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бала жолдасынан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егіздердің екінші ұрығынан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анасының қан арнасына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егіздерде кіндікбаудың кесілген ұшынан ұрықтың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түрі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1-дəрежелі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2-дəрежелі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3-дəрежелі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қарынша ішілік (жарақаттық емес) анықталмаған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 мидың тамырлы қабығының астына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мишығы мен артқы бас сүйек шұңқырына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басқа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геморрагиялық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қан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меленасы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тік ішегінен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асқазан-ішектік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бүйрекүсті безіне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терісінің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қынабынан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анықталған қан кетулері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резус-изоиммундау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АВ0-изоиммундау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гемолиздік ауруының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анықталмаған гемолиздік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изоиммундаумен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Қанталаумен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организмінен өткен немесе нəрестеге енгізілген дəрілік заттар немесе уыттармен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гемолиздің басқа анықталған формаларымен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гемолизбен шартталған неонатальдық анықталмаған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босандырумен байланысты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Өттің қоюлану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жасушаларының басқа жəне анықталмаған зақымдары салдарлы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 тежеуіш заттармен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қанның таралған тамыр ішілік ұюы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полицитемиясы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туғандар анемиясы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 салдарлы туа біткен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туа біткен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анықталған басқа гематологиялық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гематологиялық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қантты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қанттың неонатальдық емқателік азаюы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гипогликемиялар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басқа өтпелі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анықталмаған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пайдалану себепті гипокальциемия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гипокальциемияның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шылығынсыз неонатальдық тетания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неонаталдық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неонаталдық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қалқанша без қызметінің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эндокриндік басқа, анықталған, өтпелі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өтпелі неонатальдық эндокриндік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метаболизмдік кеш ацидозы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сусыздануы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натрий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калий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су-тұз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тирозинемиясы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анықталмаған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 тығыны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илеусі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сүтінің қоюлануы салдарлы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анықталған басқа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нəрестелердің некроздағыш энтероколиті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қабынуының неонатальдық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 салдарлы қан құсу мен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жұқпасыз іш өтуі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ұру жарақаты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дене қызуының сыртқы орта факторлары тудырған көтерілуі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склеремасы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уыттық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гемолиздік аурумен байланыссыз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басқа жəне анықталмаған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сүт бездерінің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қабығының туа біткен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тұқылының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басқа анықталған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құрысқағы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қарыншалары алды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ми лейкомаляциясы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қозғыштығы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депрессиясы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гипоксиялық ишемиялық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енгізілген дəрілік заттар тудырған серпілістер мен уыттанулар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опасыз ауыр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жоғарылығы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төмендігі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дəрілік абстиненцияның анасының нашақорлығымен шартталған симптомы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Нəрестеге дəрілік заттарды енгізуден кейін пайда болатын абстиненция симптомдары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жалпақ ігістері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 ұрық пен нəрестеге əсер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құрсақ ішілік араласулар тудырған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анықталған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 су түтігінің туа біткен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мен Лушки тесігінің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редукциялық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анықталған басқа ауытқулары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қабаттасқан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анықталмаған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орнынан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басқа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бұлыңғырлануы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ақ қабық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дискісінің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туғаннан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өтісінің (сыртқы) туа біткен жоқтығы, бітеу болып тууы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 түтігінің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құлақ қалқаны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Қалқанқұлақтық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Ауытқып орналасқан құлақ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Томпайып шығып тұрған құлақ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саңылауының қойнауы, жыланкөзі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алды қойнауы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тəрізді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артериялық ұңғы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қарынша-артериялық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кірер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жүрекше-артериялық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орналасқан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жақта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жүрекшелі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құйғыш тəрізді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Корнарлық (тəж) тамырлар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түтік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жоғарғы қуыс венаның сақталуы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жаппай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бірлі-жарым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 қосылыстарының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вена-бауыр-артерия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 дамуының анықталмған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артериясының туғаннан болмауы жəне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анықталған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тамырлардың артерия-веналық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басқа даму кемістіктері / Другие пороки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Хоаналардың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болмауы мен дамуының шалалығы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ішке кірген, айыр мұрын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қалқасының туа біткен тесігі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жарғағы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нақ дауыс аппаратының астындағы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ларингоцеле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ысқырықты демі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қосалқы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Өкпесіз туу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ішіндегі эктопия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аралықтың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Бөбешік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анықталмаған жырық таңдай [жарық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анықталмаған жырық таңдай [жарық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еріндердің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макроглоссия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мен түтіктерінің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туа біткен басқа айдарларда жіктелмеген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жұтқыншақ 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стриктураі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жарғағы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басқа ауытқулары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 қақпасының туа біткен гипертрофиялық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өңештік тесігінің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анықталмаған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бөлігінің туа біткен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анықталмаған бөлігінің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туа біткен қызметтік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артқы өтіс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артқы өтістің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бітеу болуыв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тарылуы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жылауықтық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тәрізді ұйқыбез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жылауықтық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туғаннан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Фаллопиялық түтіктің эмбриональды кистасы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байламды эмбриональды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қосарлануы қабаттасқан жатыр денесінің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қосарланулары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мүйізді жатыр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мүйізді жатыр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эмбрионалдық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жəне несеп шығару жолдары арасындағы туа біткен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 мен мойнының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ішек-қынаптық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 кіре берісті толық жауып тұратын қыздық перде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Ернеулердің бітісуі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туа біткен 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атабездің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бір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екі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ұмаға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-ұмалық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атабез қосалқысының, енбаудың жəне қуықасты безінің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қызтекелік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қызтекелік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Жынысының анықталмаған белгісіздігі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бір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бір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Поттер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жалғыз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балалар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ересектер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көп жылауықтылығы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медуллалық жылауықтануы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жылауықты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жылауықты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кеңеюі [туа біткен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 мен несепағар өткізгіштігінің туа біткен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Несепағардың қосарлануы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орналаспауы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несепқуық-несепағар-бүйрек рефлюксі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бөлікті және таға тәрізді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экстрофиясы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туа біткен артқы қақпақшалары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мен несепқуық мойны атрезиясы мен тарылуының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түтігінің ауытқуы [урахус]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еркек несеп шығаратын өзегінің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туа біткен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еркек несеп шығаратын өзегінің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Тиянақсыз ұршық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пішінінің туа біткен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Тобан-варустық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Варустық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варустық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Өкше-вальгустық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жалпақ табан [pes planus]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вальгустық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табан [pes cavus]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туа біткен анықталмаған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симметриялы еместігі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пен жақ сүйек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кірген (қуыс) кеуде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кеуде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Төс-бұғана-бүртікті бұлшық ет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пен асықты жілік шыбығының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еттік пішіннің туа біткен анықталған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бас бармақ (бармақтар)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қосымша башпайы (башпайлары)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саусақтылық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 арасының жарғақтылығы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 арасының жарғақтылығы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бір-біріне жабысуы,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Қолдың(дардың)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туғаннан болып, иық пен білектің туа біткен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білектің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саусақтың(тардың)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 тәрізді қол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анықталмаған ақау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туғаннан мүлдем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болып, сан мен сирақтың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аяқ ұшының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мен аяқ ұшы башпайларының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ұзынынан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ұзынынан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айыр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анықталмаған ақау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фокомелиясы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қысқартушы анықталмаған,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белдеуімен қоса, қолдың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туа біткен ауытқуы Туа біткен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 қоса алғандағы аяқтың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көптеген артрогрипоз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Краниофациялдық дизостозит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дизостозы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Көз-төменгі жақ сүйек дизостозы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басқа, анықталған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анықталмаған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дамуының кемістігі тудырған туа біткен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байланыссыз, омыртқа бағанасының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қабырғасы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Өмірмен үйлеспейтін қысқа 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қабырға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сүйектер мен омыртқа бағаны дамуының ақаулары қабаттасқан басқа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сүйектер мен омыртқа бағанасы дамуының ақаулары қабаттасқан, анықталмаған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Полиосттық фиброзды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туа біткен көптеген өсінділері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остеохондродисплазиялар Остеопойкилоз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тәрізді кіндік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Элерс-Данло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дамуының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Х-хромосомамен байланысты ихтиоз [X-байланған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Пластиналы [ламеллалы]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ихтиоз пішінді туа біткен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ихтиозы ["Арлекин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көпіршікті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әкеліп соғатын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басқа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анықталмаған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Пигменттік ксеродермия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 ұстамау [incontinentia pigmenti]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Эктодермалық дисплазия (ангидроздық)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Өспесіз, туа біткен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мен емізіктің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сүт 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Емізіктің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емізік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алопеция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басқа айдарларда жіктелмеген туа біткен морфологиялық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лейкохиния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Үлкейген және гипертрофияланған тырнақтар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факоматоздар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факоматоз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алкогольдік синдромы (дисморфия)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Гидантоиндық ұрық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тудырған дизморфия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сыртқы факторлар әсерімен шартталған, туа біткен басқа ауытқу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сыртқы әлпетіне әсер етуі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Ергежейлілікпен көрініс беруі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тарапынан көрініс беруі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алғашқы кезеңдерінде бойы жылдам өсуімен [алыптықпен]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Марфан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басқа өзгерулерімен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туа біткен басқа, анықталған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Орнығулық өзгеру қабаттасқан декстракардия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Жабысып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көптеген туа біткен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ауытқу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Трисомия 21, мозаицизм (митоздық ажырамау)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Даун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Эдвардс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Патау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жартылай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жартылай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Прометафазада ғана байқалатын қосарлану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қосарлану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белгіленген хромосомалар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Триплоидия мен полиплоидия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Дөңгелектену немесе орталығының ығысуы қабаттасқан хромосомалық ығысу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4-хромосоманың қысқа иығының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5-хромосоманың қысқа иығының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 бөліктерінің басқа делециялары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прометафазада байқалатын делециялар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делециялар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аутосомалар делециялары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аутосомалар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45,X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(Xq) басқа, аномальді жыныстық хромосомасы бар кариотип 46,X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46,XX немесе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аномальді жыныстық хромосомасы бар жасушалық басқа сызық (сызықтар)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синдромының басқа нұсқалары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Тернер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артық X-хромосомалы 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Тізбегі əртүрлі санды Х-хромосомалы мозаицизм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46,XY-кариотипті 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Ауытқыған жыныстық анықталған басқа хромосомалар, əйел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анықталмаған аномалиясы , əйел фенотипі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кариотип 47,XXY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X-хромосомасы екіден артық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46,XX-кариотипті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46,XX-кариотипті басқа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Клайнфелтер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өзгерген жыныстық хромосомалы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жыныстық хромосомалы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46,XX/46,XY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 нағыз қызтеке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Сынғыш X-хромосома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анықталған басқа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анықталмаған ауытқу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локализацияланған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жалпыланған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анықталмаған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күмбезінің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негізінің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түбінің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сүйек пен жоғарғы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сүйектері мен бет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сүйектері мен бет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сүйектің анықталмаған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шеміршек қалқасының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жəне анықталмаған аймақтарының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мен көруді өткізу жолдарының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қозғайтын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Шығыршықтық нерві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Əкететін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черепного нерва неуточненного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 немесе жоғалуы қабаттасқан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түсуінсіз немесе жоғалуынсыз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бөгде денелі немесе онсыз ішке кірген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ішке кірген бөгде денесі бар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бөгде денесіз ішке кірген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шайқалу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ошақтық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үстіне қан құйылу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себебінен мидың қатты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жарақат себебінен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Комалық жағдайы ұзаққа созылған бас сүйекішілік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анықталмаған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 қан тамырларының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өңештің мойындық бөлігін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орналасу орны анықталмаған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мойын деңгейінде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омыртқасы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бөлігі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көптеген буын шығулары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мойын бөлімі байлам аппаратының созылуы мен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 аппаратының қалқанша без аймағында созылуы мен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бөліктерінің буындары мен байламдарының созылулары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контузиясы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басқа жəне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мойын бөлігінің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симпатикалық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 мен сіңірлердің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қабырғасының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омыртқа аралық дискісінің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соғылуы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басқа жəне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кеуде бөлімінің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симпатикалық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Қабырғааралық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қан тамырының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қабына қан құйылуы қабаттасқан жүрек жарақаты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қап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ағзаларының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бір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Құйымшақтың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ойығының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басқа жəне анықталмаған бөлімдерінің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бөлімінде омыртқа аралық дискінің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 мен сегізкөз-құйымшақ қосылысының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бөлімдерінің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симфизінің [қасаға буындасуы] жарақаттық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шайқалуы және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сегізкөз жəне жамбастық симпатикалық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шеткі нерві(лерінің)сінің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дейгейінде басқа жəне анықталмаған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құрсақтық бөлігінің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 немесе құрсақ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немесе көкбауыр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өтқуықтың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басқа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несеп шығаратын өзегінің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[фаллопиялық] түтігінің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жамбас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жəне анықталмаған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бөлігінің, арқаның төменгі бөлігі мен жамбастың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бұлшық 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ағзасының (ларының) тіркескен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жоғарғы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жауырын мен тоқпан жіліктің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Медиандық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немесе иық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 веналардың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айналдырушы манжеті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ұзын басы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сіңірінің басқа бөліктерінің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басты бұлшық ет пен оның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шынтақ буындары аралығы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 диафиздерінің тіркескен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жіліктің төменгі шеттерінің тіркескен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мен кәрі жілік-білезік буындары аралық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нервісінің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беткей доғасының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терең доғасының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қан тамырының(ларының)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бас бармағының жəне басқа саусағ(тарының)ының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басқа саусағының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екі жəне одан көп саусақтарының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және білезік пен қол ұшының (бөлігінің) тіркесімді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білезік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арқылы 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асты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көптеген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анықталмаған бөлігінің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шонданай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бірнеше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үлкен венаның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және тізе буындары аралығы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проксимальдік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асықты жілік шыбығының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жаңа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артериясының (артқы) (алдыңғы)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үлкен венасының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кіші венаның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[ахилл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 тобының басқа бұлшық етінің (терінің) жəне сіңір(лердің)інің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жəне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жəне сирақ-асық буындары аралығы деңгейіндег іжарақаттық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 деңгейіндегі байламдардың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[латеральдік] табан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[медиальдік] табан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терең нервісінің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сезімталдық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табандық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сирақ-асық буыны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башпайдың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башпайлардың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арқаның төменгі бөлігі мен жамбастың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аймағының, арқаның төменгі бөлігі мен жамбастың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 арқаның төменгі бөлігін, жамбас пен қол-аяқты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сынықтардың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мойынды қамтитын буындардың қапшықтық- байламдық аппаратының шығулары, созылулары мен зорланулары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 буындарының қапшықтық-байламдық аппаратының шығулары, созылулары мен зорланулары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бөлігінің,жамбас пен қол-аяқтың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мылжалануының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мылжаланулар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қолдың қол ұшынан басқа кез-келген деңгейдегі ампутациясымен тіркескен, бір қолдың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аяқтың аяқ ұшынан басқа кез келген деңгейдегі ампутациясымен тіркескен, бір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жарақаттық ампутациясы, кез келген құрамдасу [кез келген деңгейдің]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аймақтарын қамтитын, түрлі құрастырмалы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жарақаттық ампутациялар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жұлын мен басқа нервілердің жарақаттарымен тіркескен, ми жəне бас сүйек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басқа аймағы қатыстырылған нервілер мен жұлынның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нервілердің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қан тамырларының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бұлшық еттер мен сіңірлердің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астауы ағзаларының жарақаттарымен тіркескен, кеуде торы ағзаларының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басқа, анықталған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деңгейдегі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нервілердің, арқа нервісі түбіршігінің жəне дененің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нервісінің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қан тамырының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нервісінің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қан тамырының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бұлшық еттері мен сіңірінің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нервісінің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қан тамырының(ларының)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мылжалануы мен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қойнауындағы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немесе бірнеше бөлімдеріндегі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анықталмаған бөлігіндегі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немесе бірнеше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өзегі ішіндегі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басқа немесе бірнеше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бірінші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 мен бұзылуына әкелетін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бөліктері мен қосалқы аппаратының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температуралық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жыртылуы мен бүлінуіне әкеліп соғатын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басқа бөліктерінің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күйік бары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химиялық күйік бары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жəне одан жоғары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және одан жоғары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бас аймағыныңи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мойын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кеуде торы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құрсақ қабырғасы, арқаның төменгі бөлігі мен жамбас аймақтарының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қол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білезік аймағы мен қол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ұршық аймағы мен санның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тізе аймағы мен сирақтың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сирақ-асық буыны аймағы мен аяқ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басқа жəне орналасуы анықталмаған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дененің бірнеше аймағын қамтыған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Глюкокортикоидтармен жəне олардың синтетикалың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гормондарымен жəне олардың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Тиреоидқа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жəне ауыз арқылы қабылданатын гипогликемиялық дәрілермен улану [диабетке қарсы]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қабылданатын контрацептивтермен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эстрогендермен жəне прогестогендермен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гонадотропиндерге, эстрогендерге, андрогендерге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Андрогендермен және олардың анаболизмдік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гормондармен жəне олардың синтетикалық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Басқа және анықталмаған гормондар антогонисттерімен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[NSAID]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тектес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есірткімен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Кокаинмен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есірткілермен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Каннабиспен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Лизергидпен [LSD]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психодислептиктермен [галлюциногендермен]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арқылы берілетін наркоз заттарымен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наркозға арналған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Жалпы наркозға арналған басқа және анықталмаған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анальгетик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Анықталмаған анальгетик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газдармен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Гидантион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Иминостильбендермен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Сукцинимидтермен жəне оксазолидиндиондармен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эпилепсияға қарсы аралас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тыныштандыратын жəне ұйықтатқы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тартылуына қарсы, тыныштандыратын жəне ұйықтатқы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дəрілермен жəне орталық əсерлі бұлшық ет депрессанттарымен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Үшциклді жəне төрт циклді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Антидепрессанттармен – моноаминоксидазаның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Нейролептиктермен- фенотиазин қатарының туындылары бутерофенон мен тиоксантенмен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психозхға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құмарлық тудыруы мүмкіндігімен сипатталатын психиканы ширатқыш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парасимпатомиметикалық [холинергиялық]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ганглий 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парасимпатикалық [антихолинергиялық жəне антимускариндік] жəне түйілуді бөгегіш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альфа-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бета-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альфа-адренорецепторлар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бета-адренорецепторлар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орталық əсерлі жəне адренонейробөгегіш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вегетативтік нерв жүйесіне əсер ететін басқа жəне анықталмаған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Аллергияға жəне құсуға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жəне иммунодепрессанттық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витаминдермен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ферменттермен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Темірмен жəне оның қосындыларымен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Фибринолизге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Антикоагулянттар антогонисттарымен, К витаминімен және басқа коагулянттармен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басқа дəрілермен ж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анықталмаған дəрілермен жəне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гликозидтерімен жəне əсері онымен бірдей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түтіктерін бөгегіштермен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ырғақсыздыққа қарсы басқа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қан тамырларын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конвертациялаушы ферменттердің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гипотензиялық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Антигиперлипидемиялық жəне антиатеросклероздық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агенттерді қоса, варикозға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жүрек-қан тамырлар жүйесіне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Құстырғы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тобының дəрілерімен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Миорелаксанттармен [қаңқа бұлшық еттерінің н-холинорецепторлар бөгегіштерімен]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бұлшық етке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Минералокортикоидтармен жəне олардың антагонисттерімен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"Шумақтық" несепайдатқылармен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тежеуіштерімен, бензотиадиазин туындыларымен жəне басқа несепайдатқы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энергетикалық жəне су теңесіміне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қышқылының алмасуына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Тəбетті басатын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у қайырғылармен жəне комплексондармен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Аналептикалық заттармен жəне "апиындық" рецепторлармен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дəрілік заттармен, дəрі-дəрмектермен жəне биологиялық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спирттердің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спирттің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Гликольдердің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хлорлы 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Хлорлы-фторлы-көміртектерінің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алифатиялық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хош иісті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галоген туынды алифатиялық жəне хош иісті көмірсутегілерінің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мен оның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қышқылдар мен қышқыл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сілтілер мен сілті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кір жуғыш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Кадьмий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металдың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органикалық емес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тотығының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ағызғыш газдың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хлордың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фтордың жəне фторлы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жəне карбаматты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мен фунгицидтердің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әсер: Сикватерамен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Скумбриялар тұқымды балықпен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балықпен жəне ұлулармен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басқа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теңіз өнімдерінің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саңырауқұлақтар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жидектер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желінген өсімдік(-тер)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тағам өнімдері құрамындағы басқа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желінген тағам өнімдері құрамындағы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бауырымен жорғалаушылар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 аяқтылар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жанасуынан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жануарлары жанасуынан болған уыттық 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улы жануарлармен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улы жануармен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ластайтын афлотоксин мен басқа микотоксиндердің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мен оның тұздарының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никотиннің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мен оның гомологтарының нитротуындылары мен аминтуындыларының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сульфидінің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Нитроглицериннің жəне басқа азот қышқылдары мен күрделі эфирлердің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бояулар мен бояғыш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Сəулеленудің анықталмаған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ықпалдарының басқа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[декомпрессиялық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Аштықтың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Шөлдеудің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Депривацияның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 мен суға батудан аман 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тоғының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патологиялық серпіліс тудырған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Тағамға патологиялық серпілістің басқа көріністері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Ангионевроздық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салдарлық немесе қайталанатын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жарақаттан кейінгі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несепсіздік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теріасты эмфиземасы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енгізілуіне байланысты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қиындататын қан кету мен 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 кезіндегі немесе одан кейінгі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қуысында немесе ем шараны орындау кезінде операциялық жарада кездейсоқ қалып кеткен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 орындау кезінде кездейсоқ қалып кеткен бөгде затқа жіті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электронды жүргізушісімен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артериялық шунтпен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арналған тамыр катетерімен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протездік қондырғыларымен және имплантаттарымен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қондырғыларымен, имплантаттары мен трансплантаттарымен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ағзасының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қондырғылармен, имплантаттармен және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қондырғымен, имплантатпен және трансплантатпен байланысты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іші протезімен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сүйектерін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Эндопротездеумен шартталған жұқпа мен қабыну серпілісі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ортопедиялық протездік қондырғымен, имплантатпен және трансплантатпен байланысты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қарыншалық шунтпен (байланыстырушы)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нерв жүйесінің электрондық ширатқысымен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протездерімен, имплантаттарымен жəне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протезімен, имплантатымен жəне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ішкі протездік қондырғылармен, имплантаттармен жəне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трансплантатының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көшіріліп қондырылған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Көшіріліп қондырылған анықталмаған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 невромасы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басқа жəне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Иммундаумен байланысты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Сезімсіздікпен тудырылған қатерлі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Нәтижесіз немесе қиын интубациялау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тағайындалған жəне дұрыс қолданылған дəрілік затқа пайда болған патологиялық серпіліспен шартталға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бас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бас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 мен бет сүйектері сынуының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жарақатының және периорбитальды аймақтың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жарақаттың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бас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Үстірт жарақаты мен ашық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сынуының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жамбас сүйектерінің басқа сынықтарының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ішілік органдар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және жамбас ағзалары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басқа анықталған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қолды қоспағанда, жоғарғы қолдың інжу арпасының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қол деңгейіндегі сынудың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шығуы, созылуы және деформациялануының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аяқтың нерв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қолдың бұлшық еті мен сіңір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мылжалануы мен травматикалық ампутациясының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анықталған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ашық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сынықтарының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шығуы, созылуы және деформациясының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аяқтың жүйке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аяқтың бұлшық еті мен сіңір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мылжалануы мен травматикалық ампутациясының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анықталған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жарақаттардың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бойынша анықталмаған жарақаттардың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зақымданған бөлігінің ауданына сәйкес жіктелген термиялық және химиялық күйіктердің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термиялық және химиялық күйіктер мен үсік шалудың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термиялық және химиялық күйіктер мен үсік шалудың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табиғи саңылауы арқылы бөтен денеге әсер етудің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себептердің басқа және анықталмаған әсерлерінің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кейбір ерте асқынуларының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және терапиялық араласулар асқынуларының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анықталған) жеңіл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анықталған)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анықталған) ауыр*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анықталған) өте ауыр*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 жеңіл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 ауыр*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шағының жылдам өсу кезеңінде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жалпы психиатриялық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тіндердің ықтимал донорын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көруді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естуді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 (жалпы) (бұрынғыша)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болу мекемесіне түсуіне байланысты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күмəн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күмəн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жағдайларға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аурулар мен жағдайларға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құрамында алкоголь немесе есірткі зат болуына арналған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 бойынша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хирургиялық жолмен алып тастағаннан кейінгі кейінгі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Асқазан-ішектің басқа жұқпалы ауруларының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аурулар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ауру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ауру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жүргізілген тұлдаудан кейінгі жатыр түтігінің немесе шәует шығаратын түтіктің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бойынша жүргізілген зерттеулер мен сынамалар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тән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бірінші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қалыпты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қалыпты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Сыртартқысында жетілмеген түсік тастауы бар әйелдің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босанған әйелдің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анықталмаған қауіпке тым шалдыққыш әйелдің жүктілікағымын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егіз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тірі, бірі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тірі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тірі туғандары да, өлі туғандары да бар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өлі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анықталмаған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стационардан тыс туған басқа нəрестелері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анықталмаған жерде туған басқа нəрестелері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емізуші анаға көмек пен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ескіше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жасанды жүргізушісін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біткеннен кейін пластинканы, сонымен қатар бекіткіш ішкі, басқа жабдықтарды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Есірткіқұмарлық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еңбек терапиясы мен кәсіптік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ету ем шараларының басқа түрлерін   пайдаланумен жүргізілген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ету ем шараларының басқа түрлері кірген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 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 себепті 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диагнозсыз қан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келесі емдеуге дайындық ем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Жеңілдететін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ағзаның немесе тіннің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ағзаның немесе тіннің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әрекеттерден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анықталмаған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физикалық зорлық көрсету ықтималдығымен байланысты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шақта басынан кешкен басқа жағымсыз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адамдармен (алғашқы демеу тобы) байланысты анықталған басқа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 мен бәс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 қалыптастыру қиындықтарымен байланысты басқа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көмек көрсетуге қабілетті мүшесі жоқ кезде көмек көрсетуге мұқтаждық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Профильдік медициналық мекемеге жатуды күтуші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емдеу тағайындалуын күтудің басқа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 демалғанда көмек көрсетілуі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Тастанды баланың денсаулығын бақылау мен оны күту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омыраудағы бала мен жас баланың денсаулығын бақылау мен оны күту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адамды ертіп жүрген сау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мекемесінің көмегіне зәру басқа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басқа жұқпалы және паразиттік аурудың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қазан-ішек жолының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кеңірдектің, бронхтар мен өкпенің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және кеуде торы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сүт безінің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жыныс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лейкоз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лимфалық, қан өндіретін және солтектес тіндер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ағзалар мен тіндер қатерлі ісіктерінің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анықталмаған қатерлі ісіктің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өспелердің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жұқпалы және паразиттік аурулардың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 мен қан өндіру ағзаларының аурулары және иммундық механизмдерді қамтитын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эндокриндік жүйенің басқа аурулары, тамақтанудың бұзылулары мен зат алмасуының бұзылуларының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психобелсенді заттарды көпқолданудың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психикалық бұзылулар мен мінез-құлықтың бұзылуының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нерв жүйесі мен сезім ағзаларының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қанайналым жүйесінің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ағзалары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қорыту ағзалары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тері мен теріасты шелмайы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сүйек-бұлшық ет жүйесі мен дәнекер тіннің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несеп-жыныс жүйесі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жүктіліктің, босану мен босанудан кейінгі кезеңнің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перинаталдық кезеңде пайда болатын жеке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туа біткен ауытқулардың, пішінөзгерулері мен хромосомалық ауытқулардың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анықталған басқа сырқаттық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сарысуға немесе екпеге аллергиясының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дәрілік заттарға, дәрі- дәрмектер мен биологиялық заттарға аллергиясының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қол-аяқтың жүре пайда болған анықталмаған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бөлігінің жүре пайда болған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психологиялық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сыртартпасында еңбекке қайта жарамды ету шараларының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несеп-жыныс жүйесі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басқа жасанды саңылауының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бүйректің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бауырдың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анастомозын салумен байланысты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 дренаждау жабдығымен байланысты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операциялардан кейінгі анықталған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Аспираторға тәуелділік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Респираторға тәуелділік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Cтационарлық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11-қосымша</w:t>
            </w:r>
          </w:p>
        </w:tc>
      </w:tr>
    </w:tbl>
    <w:bookmarkStart w:name="z535" w:id="428"/>
    <w:p>
      <w:pPr>
        <w:spacing w:after="0"/>
        <w:ind w:left="0"/>
        <w:jc w:val="left"/>
      </w:pPr>
      <w:r>
        <w:rPr>
          <w:rFonts w:ascii="Times New Roman"/>
          <w:b/>
          <w:i w:val="false"/>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операциялар мен манипуляциялар тізбесі</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субарахноидалды-ішперделік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субарахноидалды-несептамырлы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кератопластиканың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кератопластиканың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Интравитреалдық дәрі-дәрмек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 (2 көзде)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 есту аппаратын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эндоскопиялық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зақымдалған бөлігінің немес тінінің торакостомиясы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лигирлеу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ауатамырдың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торакоскопиялық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 және өкпеге қатысты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ауатамырлардаға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Имплантацияланбайтын қосалқы уақытша экстракорпоралды қанайналым жүйесін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Окклюдермен жүрекшеаралық қалқанның дефектісінің эндоваскулярлы жабылуы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қарыншаға трансвеналық электродты алғашқы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қосалқы жүйесін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Катетерлі инвазиялық электрофизиологиялық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обструкциясын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 жарығын және ятрогенді зақымдануларды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ісігінің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зақымданған бөлігін немесе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кесу,окклюзияциялау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аортасының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ішіндегі васкулярлы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эндоваскулярлық балонды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Диафрагмальды ырғақ жасаушыны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жасалған қалпына келтіру операциясын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жолдары аневризмасын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тамырларындағы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жүрек қабына жасалатын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венасының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интраоперациялық флюоресцентті ангиографиясы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эндоваскулярды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жағылмаған перифериялық тамырлы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эндоваскулярлы эмболизациясы (және/немесе склероздау)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тастамау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донордың сүйек майын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 ампуласының эндоскопикалық дилятациясы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ауыруының салдарынан бүйрек бырысуы кезінде қайталама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бүйрек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ішперделі фиброз бойынша несептамырды босату немесе репозициялау арқылы уретеролиз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еркектік жағының трансуретральды баллонды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саңылауішілік жабыспаларын трансуретральдық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 несеп тоқтамауы кезіндегі цистоцервикопексия,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лейкоплакиясының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Қасағаүстілік (уретровезикалды) асып қоюдың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Уретровезикалды асып қою мақсатында көтерілетін бұлшық еттегі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кезіндегі несеп тоқтамауын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Тестикулярлы протез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майысқан жерін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үлкеймейтін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гиперплазиясының трансуретралды энуклиациясы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зарарсыз гиперлазиясының трансуретралды резекциясы (монополярлы ілгекпен)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Пейрони ауыруы кезіндегні жыныс мүшесінің қисаюын микрохирургиялық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жыланкөзді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өсінділерінің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жыланкөзін қолмен перфорациялау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туа біткен далдасын кесу немесе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және аборттан кейін жатыр дилятацисы және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 қыру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түбегейлі абдоминалдық гистерэктомиялар (Вертгейм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ерекшеленбеген түбегейлі қынаптық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айналуын қынапты түрде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ішіндегі ұрыққа басқа диагностикалық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буындардағы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резекциясы алдында жаға тамыр тарамдарының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артерияларға тромболитикалық заттарды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тамырларға дәрілік затсыз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Ішпердеден тыс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Үзын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басына қышқашты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құрылғылардың көмегімен жүретін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қышқаштарды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қолдаудың сыртқы бивентрикулярлық жүйесін имплантациялау немесе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жүейсні немесе құрылғысын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Ырғақтың уақытша трансвенозды жүргізушісін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жауырын, бұғана және көкірек қуысының (қабырға және төс) сүйектерінің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артроскопиялық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Шандырларды, сіңірлерді, апоневрозды артроскопиялық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және білек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білезік және алақан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тізе тобығы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жіліншілік және кіші жіліншілік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артроскопиялық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қайта шығуын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табанға дейін және табан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табанға дейінгі және табан саусақтарының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табан саусақтарының және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қол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сіңірлерін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трансплантант немесе имплантан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енгізу немесе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алып тастау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сүйектерді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 арқылы органдарды сақтау үшін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имплантациясы немесе протезы,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имплантациялау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өсіретін стимуляторды енгізу,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өсіретін стимулятор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Сызганов-Ткаченко бойынша сүйекішілік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имплантация үшін сүйекті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басқа сүйектерді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бекітуші құрылғыларды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басқа сүйектерді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артроскопия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Хондромды денелердің, шеміршектің атроскопиялық алынып тасталуы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немесе протез арқылы фиброзды сақинаны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бір жақты имплантант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екі жақты имплантант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имплантантын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жасалған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толығымен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жарылған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толық қабатты тері қесіндісін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бұлшық ет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Эндоэкспандерді тері асты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Аберрантты бүйрек тамырының реплантациясы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инфузионды терапия үшін артериялардың эндоваскулярлы іріктемелі катетеризациясы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бауырасты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бауырасты дренажын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тастарын теріасты, бауырасты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дренаждауы бар ағаш астау несептамыр сегментінің қайталама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тоқтамауын жою мақсатында уретровезикальды сегментті синтетикалық түйінмен қынап асты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жері анықталмаған, ішкі фиксациямен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үлкен және кіші жіліншілік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басқа дәлденген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Компрессті-дистракционды остеосинтез жасау үшін аппаратты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интрамедуллярлы остеосинтез арқылы ішкі бекітумен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табанға дейінгі және табан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ангиопластикасы немесе церебралалды тамырлар (экстракраниальды) атероэктомиясы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Эпимиокардиальды электродты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(электродтарды)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Интра-экстрамедуллярлы остеосинтез арқылы ішкі фиксациямен қол фаланг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интрамедуллярлық остеосинтездің ішкі фиксациясымен үлкен және кіші жіліншілік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транслюминальдық коронарлық ангиолопластикасы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клапанның жабық вальвулотомиясы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баллонды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затпен өңделмеген стентпен коронарлық артерияларды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Краниофациальдық қайта қалпына келтіру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Фармакорезистенттық қояншық кезеңде кезбе нервтің 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артериовеноздық мальформацияның 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Омырқадағы патология кезіндегі кифопластикасы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бөлімінің омыртқаралық дискісінің жарық кезіндегі полифункциялық мойын дискісін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транспендикулярлық бекету және кейдж орнатумен бірге жұлын миының құрылымдарының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тамырлардың тері арқылы ангиопластикасы немесе атерэктомиясы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Экстракраниалдық артериялар үшін басқа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тамыр нервісі түбіршегінің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Бас-тамыр нервтерінің басқа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Пульсациялық балоннды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бүйір, сан артерияларын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ісіктерінің эндоваскулярлық химиоэмболизациясы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шунттаумен көкірек қуысындағы ісікті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лапароскопиялық рестриктивтік емшара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 (түтікше)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Бірмезгілді және мерзімі ұзартылған қайта құрумен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 сүйектерінің ісігін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бармағын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білезікті немесе қолдарды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фиксациямен иық және білек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сәуле тәрізді шынтақ сүйектерінің сынықтарын ішкі фиксация (бекіту)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сан сүйегінің сынықтарын ішкі фиксация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тіреумен үлкен жіліншік және кіші жіліншік сүйек сынықтарын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аралығын артроскопиялық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ішперделік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гиперплазиясының биполярлық трансуретралдық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 асқынған науқастарда құрсағаарты немесе қуықасты аденомэктомиясы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жылауығының қабырғасын ретроперитонеалдық диссекциялау (лапароскопиялық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шынтақ сүйектерін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қосымша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кезеңідегі аяқталмаған экстракорпоралдық ұрықтандыру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Резистенттік артериалық гипертензия кезіндегі бүйрек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Стенттердің бассүйек ішіндегі артерияларға тері арқылы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емес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Биобелсенді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артерияда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жүйелердің және кейдждердің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ішкі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спондиллодезі, алдыңғы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Ресинхрондау функциясымен бивентрикулярлық электрокардиостимуляторды имплантанттау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қол жеткізуді пайдалану арқылы жүректің басқа зақымданған жеріне немесе тінін кесу немесе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қарыншасын кесу, деструкциялау және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Трансфеноздық атриалдық және/немесе вентрикулярлық электродты (электродтарды)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алғашқы немесе оны ауыстыру, құрылғының түрі нақтыламай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ОАП оклюдермен эндоваскулярлық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Интероперациялық радиожиілікті аблацияны пайдалана отырып,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тарылуының баллондық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 кезіндегі транслюминалдық баллондық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аорта-өкпелік коллатералдардың эндоваскулярлық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бар ақауын ұлғайту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 трансплантатты пайдаланумен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 жатыр артерияларының тамырларын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артериялар мен синустардың тамырішілік тромболизисі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эндоскопиялық микроларингохирургиясы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жолын реипланттау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 жолдарындағы бүйрек өзегінің анастомозы (Ру бойынша У-тәрізді анастомоз арқылы Касаи бойынша жасалған порто-энтеростомия)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Радикальды субтотальды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видеоторакоскопиялық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бейнеторакоскопиялық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Гидронефроздық лапароскопиялық ретроперитонеалдық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абдоминалдық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шандырдың синтетикалық торлы протезбен толық экстраперитонеалдық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протезбен жатырды лапароскопиялық промонтофиксациялау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жылжыту немесе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 бармағын қайта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мозаикалық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Йық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 артроскопиялық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артроскопиялық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асықты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арқылы білезік-бунақ буынының және білезік сүйегі буындарының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 арқылы тері асты нефростомия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несептамыр сегментінің лапароскопиялық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жасалған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қалпына келтіру (Буккалық қиындымен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есту аппаратын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Кардиоресинхрондық дефибрилляторды имплантанттау, жалпы жүйе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имплантанттау немесе ауыстыру, жалпы жүйені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қана импульстар генераторын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электродын (электродттарын)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бүйір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жолменжергілікті кесу немесе зақымдау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тірі реципиентпен бір-біріне сәйкес келетін донордың ағзаларын және/немесе тіндерін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кезіңде буындарды және/немесе сүйекті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аортасында басқа трансплантатты эндоваскулярлы имплантттау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ортасына эндоваскулярлық имплантант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 тесікті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сүйектеріне кезеңдік түзетуді қажет ететін беткей бекітетін құрылғыларды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жіліншік сүйегінің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трансабдоминалды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цервикалды көмекейдің басқа қалпына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транспедикулярная фиксация при лечении травм и заболеваний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Транспедикулярная пластика тела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Корригирующая тибиальная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ЦНС с применением аппарата Гамма-нож</w:t>
            </w:r>
          </w:p>
        </w:tc>
      </w:tr>
    </w:tbl>
    <w:bookmarkStart w:name="z536" w:id="429"/>
    <w:p>
      <w:pPr>
        <w:spacing w:after="0"/>
        <w:ind w:left="0"/>
        <w:jc w:val="both"/>
      </w:pPr>
      <w:r>
        <w:rPr>
          <w:rFonts w:ascii="Times New Roman"/>
          <w:b w:val="false"/>
          <w:i w:val="false"/>
          <w:color w:val="000000"/>
          <w:sz w:val="28"/>
        </w:rPr>
        <w:t>
      Ескертппе:</w:t>
      </w:r>
    </w:p>
    <w:bookmarkEnd w:id="429"/>
    <w:bookmarkStart w:name="z537" w:id="430"/>
    <w:p>
      <w:pPr>
        <w:spacing w:after="0"/>
        <w:ind w:left="0"/>
        <w:jc w:val="both"/>
      </w:pPr>
      <w:r>
        <w:rPr>
          <w:rFonts w:ascii="Times New Roman"/>
          <w:b w:val="false"/>
          <w:i w:val="false"/>
          <w:color w:val="000000"/>
          <w:sz w:val="28"/>
        </w:rPr>
        <w:t>
      * + бұл көрсетілетін қызмет жүргізуге жатқызылуы тиіс;</w:t>
      </w:r>
    </w:p>
    <w:bookmarkEnd w:id="430"/>
    <w:bookmarkStart w:name="z538" w:id="431"/>
    <w:p>
      <w:pPr>
        <w:spacing w:after="0"/>
        <w:ind w:left="0"/>
        <w:jc w:val="both"/>
      </w:pPr>
      <w:r>
        <w:rPr>
          <w:rFonts w:ascii="Times New Roman"/>
          <w:b w:val="false"/>
          <w:i w:val="false"/>
          <w:color w:val="000000"/>
          <w:sz w:val="28"/>
        </w:rPr>
        <w:t>
      ** - бұл көрсетілетін қызмет жүргізуге жатпайды.</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Cтационарлық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12-қосымша</w:t>
            </w:r>
          </w:p>
        </w:tc>
      </w:tr>
    </w:tbl>
    <w:bookmarkStart w:name="z540" w:id="432"/>
    <w:p>
      <w:pPr>
        <w:spacing w:after="0"/>
        <w:ind w:left="0"/>
        <w:jc w:val="left"/>
      </w:pPr>
      <w:r>
        <w:rPr>
          <w:rFonts w:ascii="Times New Roman"/>
          <w:b/>
          <w:i w:val="false"/>
          <w:color w:val="000000"/>
        </w:rPr>
        <w:t xml:space="preserve"> Тәулік бойы бақыланатын стационарда емдеу үшін АХЖ-10 кодтары  бойынша тізбеге кірмейтін аурулардың тізбесі</w:t>
      </w:r>
    </w:p>
    <w:bookmarkEnd w:id="432"/>
    <w:bookmarkStart w:name="z541" w:id="433"/>
    <w:p>
      <w:pPr>
        <w:spacing w:after="0"/>
        <w:ind w:left="0"/>
        <w:jc w:val="both"/>
      </w:pPr>
      <w:r>
        <w:rPr>
          <w:rFonts w:ascii="Times New Roman"/>
          <w:b w:val="false"/>
          <w:i w:val="false"/>
          <w:color w:val="000000"/>
          <w:sz w:val="28"/>
        </w:rPr>
        <w:t>
      Егер, ауру тәулік бойы бақыланатын стационарда басымдықпен емдеу үшін АХЖ-10 кодтары бойынша аурулардың тізбесіне кірмесе:</w:t>
      </w:r>
    </w:p>
    <w:bookmarkEnd w:id="433"/>
    <w:bookmarkStart w:name="z542" w:id="434"/>
    <w:p>
      <w:pPr>
        <w:spacing w:after="0"/>
        <w:ind w:left="0"/>
        <w:jc w:val="both"/>
      </w:pPr>
      <w:r>
        <w:rPr>
          <w:rFonts w:ascii="Times New Roman"/>
          <w:b w:val="false"/>
          <w:i w:val="false"/>
          <w:color w:val="000000"/>
          <w:sz w:val="28"/>
        </w:rPr>
        <w:t>
      18 жасқа дейінгі балалар, жүкті, босанатын әйелдер, 65 жастан жоғары адамдар, І және ІІ топтағы мүгедектер;</w:t>
      </w:r>
    </w:p>
    <w:bookmarkEnd w:id="434"/>
    <w:bookmarkStart w:name="z543" w:id="435"/>
    <w:p>
      <w:pPr>
        <w:spacing w:after="0"/>
        <w:ind w:left="0"/>
        <w:jc w:val="both"/>
      </w:pPr>
      <w:r>
        <w:rPr>
          <w:rFonts w:ascii="Times New Roman"/>
          <w:b w:val="false"/>
          <w:i w:val="false"/>
          <w:color w:val="000000"/>
          <w:sz w:val="28"/>
        </w:rPr>
        <w:t>
      аурудың бейініне сәйкес өлшем шарттар бойынша қосымша бағалау жүргізілген және нәтижелері бойынша тәулік бойы дәрігердің бақылау қажеттілігі бар адамдар кіреді:</w:t>
      </w:r>
    </w:p>
    <w:bookmarkEnd w:id="435"/>
    <w:bookmarkStart w:name="z544" w:id="436"/>
    <w:p>
      <w:pPr>
        <w:spacing w:after="0"/>
        <w:ind w:left="0"/>
        <w:jc w:val="both"/>
      </w:pPr>
      <w:r>
        <w:rPr>
          <w:rFonts w:ascii="Times New Roman"/>
          <w:b w:val="false"/>
          <w:i w:val="false"/>
          <w:color w:val="000000"/>
          <w:sz w:val="28"/>
        </w:rPr>
        <w:t>
      1) нерв жүйесі аурулары кезінде:</w:t>
      </w:r>
    </w:p>
    <w:bookmarkEnd w:id="436"/>
    <w:bookmarkStart w:name="z545" w:id="437"/>
    <w:p>
      <w:pPr>
        <w:spacing w:after="0"/>
        <w:ind w:left="0"/>
        <w:jc w:val="both"/>
      </w:pPr>
      <w:r>
        <w:rPr>
          <w:rFonts w:ascii="Times New Roman"/>
          <w:b w:val="false"/>
          <w:i w:val="false"/>
          <w:color w:val="000000"/>
          <w:sz w:val="28"/>
        </w:rPr>
        <w:t>
      G50.0 Үштік нервтің невралгиясы;</w:t>
      </w:r>
    </w:p>
    <w:bookmarkEnd w:id="437"/>
    <w:bookmarkStart w:name="z546" w:id="438"/>
    <w:p>
      <w:pPr>
        <w:spacing w:after="0"/>
        <w:ind w:left="0"/>
        <w:jc w:val="both"/>
      </w:pPr>
      <w:r>
        <w:rPr>
          <w:rFonts w:ascii="Times New Roman"/>
          <w:b w:val="false"/>
          <w:i w:val="false"/>
          <w:color w:val="000000"/>
          <w:sz w:val="28"/>
        </w:rPr>
        <w:t>
      G54.0 Иық байланысының зақымы;</w:t>
      </w:r>
    </w:p>
    <w:bookmarkEnd w:id="438"/>
    <w:bookmarkStart w:name="z547" w:id="439"/>
    <w:p>
      <w:pPr>
        <w:spacing w:after="0"/>
        <w:ind w:left="0"/>
        <w:jc w:val="both"/>
      </w:pPr>
      <w:r>
        <w:rPr>
          <w:rFonts w:ascii="Times New Roman"/>
          <w:b w:val="false"/>
          <w:i w:val="false"/>
          <w:color w:val="000000"/>
          <w:sz w:val="28"/>
        </w:rPr>
        <w:t>
      G54.2 Мойын қабықтарының зақымы, басқа жерлерде жіктелмеген;</w:t>
      </w:r>
    </w:p>
    <w:bookmarkEnd w:id="439"/>
    <w:bookmarkStart w:name="z548" w:id="440"/>
    <w:p>
      <w:pPr>
        <w:spacing w:after="0"/>
        <w:ind w:left="0"/>
        <w:jc w:val="both"/>
      </w:pPr>
      <w:r>
        <w:rPr>
          <w:rFonts w:ascii="Times New Roman"/>
          <w:b w:val="false"/>
          <w:i w:val="false"/>
          <w:color w:val="000000"/>
          <w:sz w:val="28"/>
        </w:rPr>
        <w:t>
      G54.4 Бел қабықтарының зақымы, басқа жерлерде жіктелмеген.</w:t>
      </w:r>
    </w:p>
    <w:bookmarkEnd w:id="440"/>
    <w:bookmarkStart w:name="z549" w:id="441"/>
    <w:p>
      <w:pPr>
        <w:spacing w:after="0"/>
        <w:ind w:left="0"/>
        <w:jc w:val="both"/>
      </w:pPr>
      <w:r>
        <w:rPr>
          <w:rFonts w:ascii="Times New Roman"/>
          <w:b w:val="false"/>
          <w:i w:val="false"/>
          <w:color w:val="000000"/>
          <w:sz w:val="28"/>
        </w:rPr>
        <w:t>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bookmarkEnd w:id="441"/>
    <w:bookmarkStart w:name="z550" w:id="442"/>
    <w:p>
      <w:pPr>
        <w:spacing w:after="0"/>
        <w:ind w:left="0"/>
        <w:jc w:val="both"/>
      </w:pPr>
      <w:r>
        <w:rPr>
          <w:rFonts w:ascii="Times New Roman"/>
          <w:b w:val="false"/>
          <w:i w:val="false"/>
          <w:color w:val="000000"/>
          <w:sz w:val="28"/>
        </w:rPr>
        <w:t>
      Пациентті аурудың айқын дәрежесіне сәйкес келетін ұзындығы 10 см нүктеге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bookmarkEnd w:id="442"/>
    <w:bookmarkStart w:name="z551" w:id="443"/>
    <w:p>
      <w:pPr>
        <w:spacing w:after="0"/>
        <w:ind w:left="0"/>
        <w:jc w:val="both"/>
      </w:pPr>
      <w:r>
        <w:rPr>
          <w:rFonts w:ascii="Times New Roman"/>
          <w:b w:val="false"/>
          <w:i w:val="false"/>
          <w:color w:val="000000"/>
          <w:sz w:val="28"/>
        </w:rPr>
        <w:t>
      Ауырсыну синдромын басу бойынша іс-шара қосымша жүзеге асырылады және 30 минуттан кейін қарқынды ауырсынуды қайтадан бағалау жүргізіледі.</w:t>
      </w:r>
    </w:p>
    <w:bookmarkEnd w:id="443"/>
    <w:bookmarkStart w:name="z552" w:id="444"/>
    <w:p>
      <w:pPr>
        <w:spacing w:after="0"/>
        <w:ind w:left="0"/>
        <w:jc w:val="both"/>
      </w:pPr>
      <w:r>
        <w:rPr>
          <w:rFonts w:ascii="Times New Roman"/>
          <w:b w:val="false"/>
          <w:i w:val="false"/>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береді.</w:t>
      </w:r>
    </w:p>
    <w:bookmarkEnd w:id="444"/>
    <w:bookmarkStart w:name="z553" w:id="445"/>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445"/>
    <w:bookmarkStart w:name="z554" w:id="446"/>
    <w:p>
      <w:pPr>
        <w:spacing w:after="0"/>
        <w:ind w:left="0"/>
        <w:jc w:val="both"/>
      </w:pPr>
      <w:r>
        <w:rPr>
          <w:rFonts w:ascii="Times New Roman"/>
          <w:b w:val="false"/>
          <w:i w:val="false"/>
          <w:color w:val="000000"/>
          <w:sz w:val="28"/>
        </w:rPr>
        <w:t>
      2) эндокриндік жүйе аурулары кезінде:</w:t>
      </w:r>
    </w:p>
    <w:bookmarkEnd w:id="446"/>
    <w:bookmarkStart w:name="z555" w:id="447"/>
    <w:p>
      <w:pPr>
        <w:spacing w:after="0"/>
        <w:ind w:left="0"/>
        <w:jc w:val="both"/>
      </w:pPr>
      <w:r>
        <w:rPr>
          <w:rFonts w:ascii="Times New Roman"/>
          <w:b w:val="false"/>
          <w:i w:val="false"/>
          <w:color w:val="000000"/>
          <w:sz w:val="28"/>
        </w:rPr>
        <w:t>
      E05.0 Диффузды жемсауы бар тиреотоксикоз;</w:t>
      </w:r>
    </w:p>
    <w:bookmarkEnd w:id="447"/>
    <w:bookmarkStart w:name="z556" w:id="448"/>
    <w:p>
      <w:pPr>
        <w:spacing w:after="0"/>
        <w:ind w:left="0"/>
        <w:jc w:val="both"/>
      </w:pPr>
      <w:r>
        <w:rPr>
          <w:rFonts w:ascii="Times New Roman"/>
          <w:b w:val="false"/>
          <w:i w:val="false"/>
          <w:color w:val="000000"/>
          <w:sz w:val="28"/>
        </w:rPr>
        <w:t>
      E05.2 Уытты көп түйінді жемсауы бар тиреотоксикоз.</w:t>
      </w:r>
    </w:p>
    <w:bookmarkEnd w:id="448"/>
    <w:bookmarkStart w:name="z557" w:id="449"/>
    <w:p>
      <w:pPr>
        <w:spacing w:after="0"/>
        <w:ind w:left="0"/>
        <w:jc w:val="both"/>
      </w:pPr>
      <w:r>
        <w:rPr>
          <w:rFonts w:ascii="Times New Roman"/>
          <w:b w:val="false"/>
          <w:i w:val="false"/>
          <w:color w:val="000000"/>
          <w:sz w:val="28"/>
        </w:rPr>
        <w:t>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 сол жақ жүрекше гипертрофиясы белгілері); қалқанша безінің гормондарына қан талдауы (Т3 еркін, Т4 еркін, ТТГ).</w:t>
      </w:r>
    </w:p>
    <w:bookmarkEnd w:id="449"/>
    <w:bookmarkStart w:name="z558" w:id="450"/>
    <w:p>
      <w:pPr>
        <w:spacing w:after="0"/>
        <w:ind w:left="0"/>
        <w:jc w:val="both"/>
      </w:pPr>
      <w:r>
        <w:rPr>
          <w:rFonts w:ascii="Times New Roman"/>
          <w:b w:val="false"/>
          <w:i w:val="false"/>
          <w:color w:val="000000"/>
          <w:sz w:val="28"/>
        </w:rPr>
        <w:t>
      Көрсетілімдер болған кезде пациент тәулік бойы бақыланатын стационарға емдеуге жатқызылады.</w:t>
      </w:r>
    </w:p>
    <w:bookmarkEnd w:id="450"/>
    <w:bookmarkStart w:name="z559" w:id="451"/>
    <w:p>
      <w:pPr>
        <w:spacing w:after="0"/>
        <w:ind w:left="0"/>
        <w:jc w:val="both"/>
      </w:pPr>
      <w:r>
        <w:rPr>
          <w:rFonts w:ascii="Times New Roman"/>
          <w:b w:val="false"/>
          <w:i w:val="false"/>
          <w:color w:val="000000"/>
          <w:sz w:val="28"/>
        </w:rPr>
        <w:t>
      E10.5 Перифериялық қанайналым бұзылысы бар инсулинге тәуелді қан диабеті;</w:t>
      </w:r>
    </w:p>
    <w:bookmarkEnd w:id="451"/>
    <w:bookmarkStart w:name="z560" w:id="452"/>
    <w:p>
      <w:pPr>
        <w:spacing w:after="0"/>
        <w:ind w:left="0"/>
        <w:jc w:val="both"/>
      </w:pPr>
      <w:r>
        <w:rPr>
          <w:rFonts w:ascii="Times New Roman"/>
          <w:b w:val="false"/>
          <w:i w:val="false"/>
          <w:color w:val="000000"/>
          <w:sz w:val="28"/>
        </w:rPr>
        <w:t>
      E11.5 Перифериялық қанайналым бұзылысы бар инсулинге тәуелсіз қан диабеті.</w:t>
      </w:r>
    </w:p>
    <w:bookmarkEnd w:id="452"/>
    <w:bookmarkStart w:name="z561" w:id="453"/>
    <w:p>
      <w:pPr>
        <w:spacing w:after="0"/>
        <w:ind w:left="0"/>
        <w:jc w:val="both"/>
      </w:pPr>
      <w:r>
        <w:rPr>
          <w:rFonts w:ascii="Times New Roman"/>
          <w:b w:val="false"/>
          <w:i w:val="false"/>
          <w:color w:val="000000"/>
          <w:sz w:val="28"/>
        </w:rPr>
        <w:t>
      Пациентте мынадай асқынулардың болу жағдайы бағаланады: жүрген кезде және түнгі уақыттарда қатты ауырсынулар, 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bookmarkEnd w:id="453"/>
    <w:bookmarkStart w:name="z562" w:id="454"/>
    <w:p>
      <w:pPr>
        <w:spacing w:after="0"/>
        <w:ind w:left="0"/>
        <w:jc w:val="both"/>
      </w:pPr>
      <w:r>
        <w:rPr>
          <w:rFonts w:ascii="Times New Roman"/>
          <w:b w:val="false"/>
          <w:i w:val="false"/>
          <w:color w:val="000000"/>
          <w:sz w:val="28"/>
        </w:rPr>
        <w:t>
      Зертханалық және аспаптық зерттеулер жүргізіледі:</w:t>
      </w:r>
    </w:p>
    <w:bookmarkEnd w:id="454"/>
    <w:bookmarkStart w:name="z563" w:id="455"/>
    <w:p>
      <w:pPr>
        <w:spacing w:after="0"/>
        <w:ind w:left="0"/>
        <w:jc w:val="both"/>
      </w:pPr>
      <w:r>
        <w:rPr>
          <w:rFonts w:ascii="Times New Roman"/>
          <w:b w:val="false"/>
          <w:i w:val="false"/>
          <w:color w:val="000000"/>
          <w:sz w:val="28"/>
        </w:rPr>
        <w:t>
      -жалпы қан талдауы және коагулограмма (тромбтүзілуіне үрдіс);</w:t>
      </w:r>
    </w:p>
    <w:bookmarkEnd w:id="455"/>
    <w:bookmarkStart w:name="z564" w:id="456"/>
    <w:p>
      <w:pPr>
        <w:spacing w:after="0"/>
        <w:ind w:left="0"/>
        <w:jc w:val="both"/>
      </w:pPr>
      <w:r>
        <w:rPr>
          <w:rFonts w:ascii="Times New Roman"/>
          <w:b w:val="false"/>
          <w:i w:val="false"/>
          <w:color w:val="000000"/>
          <w:sz w:val="28"/>
        </w:rPr>
        <w:t>
      - қан глюкозасы (гипергликемия);</w:t>
      </w:r>
    </w:p>
    <w:bookmarkEnd w:id="456"/>
    <w:bookmarkStart w:name="z565" w:id="457"/>
    <w:p>
      <w:pPr>
        <w:spacing w:after="0"/>
        <w:ind w:left="0"/>
        <w:jc w:val="both"/>
      </w:pPr>
      <w:r>
        <w:rPr>
          <w:rFonts w:ascii="Times New Roman"/>
          <w:b w:val="false"/>
          <w:i w:val="false"/>
          <w:color w:val="000000"/>
          <w:sz w:val="28"/>
        </w:rPr>
        <w:t>
      - қандағы холестерин (гиперхолестеринемия);</w:t>
      </w:r>
    </w:p>
    <w:bookmarkEnd w:id="457"/>
    <w:bookmarkStart w:name="z566" w:id="458"/>
    <w:p>
      <w:pPr>
        <w:spacing w:after="0"/>
        <w:ind w:left="0"/>
        <w:jc w:val="both"/>
      </w:pPr>
      <w:r>
        <w:rPr>
          <w:rFonts w:ascii="Times New Roman"/>
          <w:b w:val="false"/>
          <w:i w:val="false"/>
          <w:color w:val="000000"/>
          <w:sz w:val="28"/>
        </w:rPr>
        <w:t>
      - аяқтар артериясының УДДГ (қан ағым жылдамдығының баяулауы).</w:t>
      </w:r>
    </w:p>
    <w:bookmarkEnd w:id="458"/>
    <w:bookmarkStart w:name="z567" w:id="459"/>
    <w:p>
      <w:pPr>
        <w:spacing w:after="0"/>
        <w:ind w:left="0"/>
        <w:jc w:val="both"/>
      </w:pPr>
      <w:r>
        <w:rPr>
          <w:rFonts w:ascii="Times New Roman"/>
          <w:b w:val="false"/>
          <w:i w:val="false"/>
          <w:color w:val="000000"/>
          <w:sz w:val="28"/>
        </w:rPr>
        <w:t>
      E10.6 Басқа да нақтыланған асқынулары бар инсулинге тәуелді қант диабеті.</w:t>
      </w:r>
    </w:p>
    <w:bookmarkEnd w:id="459"/>
    <w:bookmarkStart w:name="z568" w:id="460"/>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bookmarkEnd w:id="460"/>
    <w:bookmarkStart w:name="z569" w:id="461"/>
    <w:p>
      <w:pPr>
        <w:spacing w:after="0"/>
        <w:ind w:left="0"/>
        <w:jc w:val="both"/>
      </w:pPr>
      <w:r>
        <w:rPr>
          <w:rFonts w:ascii="Times New Roman"/>
          <w:b w:val="false"/>
          <w:i w:val="false"/>
          <w:color w:val="000000"/>
          <w:sz w:val="28"/>
        </w:rPr>
        <w:t>
      Жоғары қауіп белгілері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w:t>
      </w:r>
    </w:p>
    <w:bookmarkEnd w:id="461"/>
    <w:bookmarkStart w:name="z570" w:id="462"/>
    <w:p>
      <w:pPr>
        <w:spacing w:after="0"/>
        <w:ind w:left="0"/>
        <w:jc w:val="both"/>
      </w:pPr>
      <w:r>
        <w:rPr>
          <w:rFonts w:ascii="Times New Roman"/>
          <w:b w:val="false"/>
          <w:i w:val="false"/>
          <w:color w:val="000000"/>
          <w:sz w:val="28"/>
        </w:rPr>
        <w:t>
      Зертханалық және аспаптық зерттеулер жүргізіледі:</w:t>
      </w:r>
    </w:p>
    <w:bookmarkEnd w:id="462"/>
    <w:bookmarkStart w:name="z571" w:id="463"/>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bookmarkEnd w:id="463"/>
    <w:bookmarkStart w:name="z572" w:id="464"/>
    <w:p>
      <w:pPr>
        <w:spacing w:after="0"/>
        <w:ind w:left="0"/>
        <w:jc w:val="both"/>
      </w:pPr>
      <w:r>
        <w:rPr>
          <w:rFonts w:ascii="Times New Roman"/>
          <w:b w:val="false"/>
          <w:i w:val="false"/>
          <w:color w:val="000000"/>
          <w:sz w:val="28"/>
        </w:rPr>
        <w:t>
      - қан глюкозасы (гипергликемия);</w:t>
      </w:r>
    </w:p>
    <w:bookmarkEnd w:id="464"/>
    <w:bookmarkStart w:name="z573" w:id="465"/>
    <w:p>
      <w:pPr>
        <w:spacing w:after="0"/>
        <w:ind w:left="0"/>
        <w:jc w:val="both"/>
      </w:pPr>
      <w:r>
        <w:rPr>
          <w:rFonts w:ascii="Times New Roman"/>
          <w:b w:val="false"/>
          <w:i w:val="false"/>
          <w:color w:val="000000"/>
          <w:sz w:val="28"/>
        </w:rPr>
        <w:t>
      - көрсеткіштері нормадан асып кететін, холестериннің, креатининнің, қалдық азоттың болуына биохимиялық талдау;</w:t>
      </w:r>
    </w:p>
    <w:bookmarkEnd w:id="465"/>
    <w:bookmarkStart w:name="z574" w:id="466"/>
    <w:p>
      <w:pPr>
        <w:spacing w:after="0"/>
        <w:ind w:left="0"/>
        <w:jc w:val="both"/>
      </w:pPr>
      <w:r>
        <w:rPr>
          <w:rFonts w:ascii="Times New Roman"/>
          <w:b w:val="false"/>
          <w:i w:val="false"/>
          <w:color w:val="000000"/>
          <w:sz w:val="28"/>
        </w:rPr>
        <w:t>
      - несептің жалпы талдауы (төмен үлес салмағы);</w:t>
      </w:r>
    </w:p>
    <w:bookmarkEnd w:id="466"/>
    <w:bookmarkStart w:name="z575" w:id="467"/>
    <w:p>
      <w:pPr>
        <w:spacing w:after="0"/>
        <w:ind w:left="0"/>
        <w:jc w:val="both"/>
      </w:pPr>
      <w:r>
        <w:rPr>
          <w:rFonts w:ascii="Times New Roman"/>
          <w:b w:val="false"/>
          <w:i w:val="false"/>
          <w:color w:val="000000"/>
          <w:sz w:val="28"/>
        </w:rPr>
        <w:t>
      - түйінді сүзгі жылдамдығы (несептегі ТСЖ-нің кемінде 29-15 мл/мин төмендеуі);</w:t>
      </w:r>
    </w:p>
    <w:bookmarkEnd w:id="467"/>
    <w:bookmarkStart w:name="z576" w:id="468"/>
    <w:p>
      <w:pPr>
        <w:spacing w:after="0"/>
        <w:ind w:left="0"/>
        <w:jc w:val="both"/>
      </w:pPr>
      <w:r>
        <w:rPr>
          <w:rFonts w:ascii="Times New Roman"/>
          <w:b w:val="false"/>
          <w:i w:val="false"/>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трофикалық ойықжара, қайталама глаукома).</w:t>
      </w:r>
    </w:p>
    <w:bookmarkEnd w:id="468"/>
    <w:bookmarkStart w:name="z577" w:id="469"/>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469"/>
    <w:bookmarkStart w:name="z578" w:id="470"/>
    <w:p>
      <w:pPr>
        <w:spacing w:after="0"/>
        <w:ind w:left="0"/>
        <w:jc w:val="both"/>
      </w:pPr>
      <w:r>
        <w:rPr>
          <w:rFonts w:ascii="Times New Roman"/>
          <w:b w:val="false"/>
          <w:i w:val="false"/>
          <w:color w:val="000000"/>
          <w:sz w:val="28"/>
        </w:rPr>
        <w:t>
      3) қанайналым жүйесі аурулары кезінде:</w:t>
      </w:r>
    </w:p>
    <w:bookmarkEnd w:id="470"/>
    <w:bookmarkStart w:name="z579" w:id="471"/>
    <w:p>
      <w:pPr>
        <w:spacing w:after="0"/>
        <w:ind w:left="0"/>
        <w:jc w:val="both"/>
      </w:pPr>
      <w:r>
        <w:rPr>
          <w:rFonts w:ascii="Times New Roman"/>
          <w:b w:val="false"/>
          <w:i w:val="false"/>
          <w:color w:val="000000"/>
          <w:sz w:val="28"/>
        </w:rPr>
        <w:t>
      I 20.8 Стенокардияның басқа түрлері.</w:t>
      </w:r>
    </w:p>
    <w:bookmarkEnd w:id="471"/>
    <w:bookmarkStart w:name="z580" w:id="472"/>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bookmarkEnd w:id="472"/>
    <w:bookmarkStart w:name="z581" w:id="473"/>
    <w:p>
      <w:pPr>
        <w:spacing w:after="0"/>
        <w:ind w:left="0"/>
        <w:jc w:val="both"/>
      </w:pPr>
      <w:r>
        <w:rPr>
          <w:rFonts w:ascii="Times New Roman"/>
          <w:b w:val="false"/>
          <w:i w:val="false"/>
          <w:color w:val="000000"/>
          <w:sz w:val="28"/>
        </w:rPr>
        <w:t>
      Зертханалық және аспаптық зерттеулер жүргізіледі:</w:t>
      </w:r>
    </w:p>
    <w:bookmarkEnd w:id="473"/>
    <w:bookmarkStart w:name="z582" w:id="474"/>
    <w:p>
      <w:pPr>
        <w:spacing w:after="0"/>
        <w:ind w:left="0"/>
        <w:jc w:val="both"/>
      </w:pPr>
      <w:r>
        <w:rPr>
          <w:rFonts w:ascii="Times New Roman"/>
          <w:b w:val="false"/>
          <w:i w:val="false"/>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bookmarkEnd w:id="474"/>
    <w:bookmarkStart w:name="z583" w:id="475"/>
    <w:p>
      <w:pPr>
        <w:spacing w:after="0"/>
        <w:ind w:left="0"/>
        <w:jc w:val="both"/>
      </w:pPr>
      <w:r>
        <w:rPr>
          <w:rFonts w:ascii="Times New Roman"/>
          <w:b w:val="false"/>
          <w:i w:val="false"/>
          <w:color w:val="000000"/>
          <w:sz w:val="28"/>
        </w:rPr>
        <w:t>
      стандартты Т тропонин болмаған кезде, қажеттілігіне қарай 6-9 сағаттан кейін қайта айқындай отырып (барлық әдістер сандық өлшемде);</w:t>
      </w:r>
    </w:p>
    <w:bookmarkEnd w:id="475"/>
    <w:bookmarkStart w:name="z584" w:id="476"/>
    <w:p>
      <w:pPr>
        <w:spacing w:after="0"/>
        <w:ind w:left="0"/>
        <w:jc w:val="both"/>
      </w:pPr>
      <w:r>
        <w:rPr>
          <w:rFonts w:ascii="Times New Roman"/>
          <w:b w:val="false"/>
          <w:i w:val="false"/>
          <w:color w:val="000000"/>
          <w:sz w:val="28"/>
        </w:rPr>
        <w:t>
      қанның жалпы талдауы (гемоглобин, гематокрит, тромбоциттер және басқалары.);</w:t>
      </w:r>
    </w:p>
    <w:bookmarkEnd w:id="476"/>
    <w:bookmarkStart w:name="z585" w:id="477"/>
    <w:p>
      <w:pPr>
        <w:spacing w:after="0"/>
        <w:ind w:left="0"/>
        <w:jc w:val="both"/>
      </w:pPr>
      <w:r>
        <w:rPr>
          <w:rFonts w:ascii="Times New Roman"/>
          <w:b w:val="false"/>
          <w:i w:val="false"/>
          <w:color w:val="000000"/>
          <w:sz w:val="28"/>
        </w:rPr>
        <w:t>
      қанның глюкозасы.</w:t>
      </w:r>
    </w:p>
    <w:bookmarkEnd w:id="477"/>
    <w:bookmarkStart w:name="z586" w:id="478"/>
    <w:p>
      <w:pPr>
        <w:spacing w:after="0"/>
        <w:ind w:left="0"/>
        <w:jc w:val="both"/>
      </w:pPr>
      <w:r>
        <w:rPr>
          <w:rFonts w:ascii="Times New Roman"/>
          <w:b w:val="false"/>
          <w:i w:val="false"/>
          <w:color w:val="000000"/>
          <w:sz w:val="28"/>
        </w:rPr>
        <w:t>
      электрокардиография: жүрек ауруларының коронарлық белгілері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бұзылуы;</w:t>
      </w:r>
    </w:p>
    <w:bookmarkEnd w:id="478"/>
    <w:bookmarkStart w:name="z587" w:id="479"/>
    <w:p>
      <w:pPr>
        <w:spacing w:after="0"/>
        <w:ind w:left="0"/>
        <w:jc w:val="both"/>
      </w:pPr>
      <w:r>
        <w:rPr>
          <w:rFonts w:ascii="Times New Roman"/>
          <w:b w:val="false"/>
          <w:i w:val="false"/>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bookmarkEnd w:id="479"/>
    <w:bookmarkStart w:name="z588" w:id="480"/>
    <w:p>
      <w:pPr>
        <w:spacing w:after="0"/>
        <w:ind w:left="0"/>
        <w:jc w:val="both"/>
      </w:pPr>
      <w:r>
        <w:rPr>
          <w:rFonts w:ascii="Times New Roman"/>
          <w:b w:val="false"/>
          <w:i w:val="false"/>
          <w:color w:val="000000"/>
          <w:sz w:val="28"/>
        </w:rPr>
        <w:t>
      ЭКГ-ні тәуліктік мониторингілеу (болған кезде): миокард ишемиясының критерийлері, ST&gt; 2 мм сегментінің депрессиясы және оның ұзақтығы.</w:t>
      </w:r>
    </w:p>
    <w:bookmarkEnd w:id="480"/>
    <w:bookmarkStart w:name="z589" w:id="481"/>
    <w:p>
      <w:pPr>
        <w:spacing w:after="0"/>
        <w:ind w:left="0"/>
        <w:jc w:val="both"/>
      </w:pPr>
      <w:r>
        <w:rPr>
          <w:rFonts w:ascii="Times New Roman"/>
          <w:b w:val="false"/>
          <w:i w:val="false"/>
          <w:color w:val="000000"/>
          <w:sz w:val="28"/>
        </w:rPr>
        <w:t>
      Миокард ишемиясын ушықтыратын немесе оның ағымын үдететін қосалқы жағдайлар ескеріледі:</w:t>
      </w:r>
    </w:p>
    <w:bookmarkEnd w:id="481"/>
    <w:bookmarkStart w:name="z590" w:id="482"/>
    <w:p>
      <w:pPr>
        <w:spacing w:after="0"/>
        <w:ind w:left="0"/>
        <w:jc w:val="both"/>
      </w:pPr>
      <w:r>
        <w:rPr>
          <w:rFonts w:ascii="Times New Roman"/>
          <w:b w:val="false"/>
          <w:i w:val="false"/>
          <w:color w:val="000000"/>
          <w:sz w:val="28"/>
        </w:rPr>
        <w:t>
      оттегін жоғарылатып тұтыну: артериялық гипертензия, гипертиреоз, жүректіңа орталық ақауы;</w:t>
      </w:r>
    </w:p>
    <w:bookmarkEnd w:id="482"/>
    <w:bookmarkStart w:name="z591" w:id="483"/>
    <w:p>
      <w:pPr>
        <w:spacing w:after="0"/>
        <w:ind w:left="0"/>
        <w:jc w:val="both"/>
      </w:pPr>
      <w:r>
        <w:rPr>
          <w:rFonts w:ascii="Times New Roman"/>
          <w:b w:val="false"/>
          <w:i w:val="false"/>
          <w:color w:val="000000"/>
          <w:sz w:val="28"/>
        </w:rPr>
        <w:t>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bookmarkEnd w:id="483"/>
    <w:bookmarkStart w:name="z592" w:id="484"/>
    <w:p>
      <w:pPr>
        <w:spacing w:after="0"/>
        <w:ind w:left="0"/>
        <w:jc w:val="both"/>
      </w:pPr>
      <w:r>
        <w:rPr>
          <w:rFonts w:ascii="Times New Roman"/>
          <w:b w:val="false"/>
          <w:i w:val="false"/>
          <w:color w:val="000000"/>
          <w:sz w:val="28"/>
        </w:rPr>
        <w:t>
      I 11.9 Жүрек функциясының жетіспеушілігісіз (тұрып қалған) жүректің басымды зақымы бар гипертензивтік (гипертониялық) ауру.</w:t>
      </w:r>
    </w:p>
    <w:bookmarkEnd w:id="484"/>
    <w:bookmarkStart w:name="z593" w:id="485"/>
    <w:p>
      <w:pPr>
        <w:spacing w:after="0"/>
        <w:ind w:left="0"/>
        <w:jc w:val="both"/>
      </w:pPr>
      <w:r>
        <w:rPr>
          <w:rFonts w:ascii="Times New Roman"/>
          <w:b w:val="false"/>
          <w:i w:val="false"/>
          <w:color w:val="000000"/>
          <w:sz w:val="28"/>
        </w:rPr>
        <w:t>
      Емдеуге жатқызу үшін негіздер айқындалады:</w:t>
      </w:r>
    </w:p>
    <w:bookmarkEnd w:id="485"/>
    <w:bookmarkStart w:name="z594" w:id="486"/>
    <w:p>
      <w:pPr>
        <w:spacing w:after="0"/>
        <w:ind w:left="0"/>
        <w:jc w:val="both"/>
      </w:pPr>
      <w:r>
        <w:rPr>
          <w:rFonts w:ascii="Times New Roman"/>
          <w:b w:val="false"/>
          <w:i w:val="false"/>
          <w:color w:val="000000"/>
          <w:sz w:val="28"/>
        </w:rPr>
        <w:t>
      емдеуе жатқызуға дейінгі кезеңде, оның ішінде қабылдау бөлімшесінде басылмайтын гипертониялық криз;</w:t>
      </w:r>
    </w:p>
    <w:bookmarkEnd w:id="486"/>
    <w:bookmarkStart w:name="z595" w:id="487"/>
    <w:p>
      <w:pPr>
        <w:spacing w:after="0"/>
        <w:ind w:left="0"/>
        <w:jc w:val="both"/>
      </w:pPr>
      <w:r>
        <w:rPr>
          <w:rFonts w:ascii="Times New Roman"/>
          <w:b w:val="false"/>
          <w:i w:val="false"/>
          <w:color w:val="000000"/>
          <w:sz w:val="28"/>
        </w:rPr>
        <w:t>
      гипертониялық энцефлапотияның айқын пайда болуымен гипертониялық криз;</w:t>
      </w:r>
    </w:p>
    <w:bookmarkEnd w:id="487"/>
    <w:bookmarkStart w:name="z596" w:id="488"/>
    <w:p>
      <w:pPr>
        <w:spacing w:after="0"/>
        <w:ind w:left="0"/>
        <w:jc w:val="both"/>
      </w:pPr>
      <w:r>
        <w:rPr>
          <w:rFonts w:ascii="Times New Roman"/>
          <w:b w:val="false"/>
          <w:i w:val="false"/>
          <w:color w:val="000000"/>
          <w:sz w:val="28"/>
        </w:rPr>
        <w:t>
      Аспаптық зерттеулер жүргізіледі және бағаланады:</w:t>
      </w:r>
    </w:p>
    <w:bookmarkEnd w:id="488"/>
    <w:bookmarkStart w:name="z597" w:id="489"/>
    <w:p>
      <w:pPr>
        <w:spacing w:after="0"/>
        <w:ind w:left="0"/>
        <w:jc w:val="both"/>
      </w:pPr>
      <w:r>
        <w:rPr>
          <w:rFonts w:ascii="Times New Roman"/>
          <w:b w:val="false"/>
          <w:i w:val="false"/>
          <w:color w:val="000000"/>
          <w:sz w:val="28"/>
        </w:rPr>
        <w:t>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жүрекшелердің уақтынан бұрын қозуы, артмиялар немесе өткізгіштінің бұзылуы;</w:t>
      </w:r>
    </w:p>
    <w:bookmarkEnd w:id="489"/>
    <w:bookmarkStart w:name="z598" w:id="490"/>
    <w:p>
      <w:pPr>
        <w:spacing w:after="0"/>
        <w:ind w:left="0"/>
        <w:jc w:val="both"/>
      </w:pPr>
      <w:r>
        <w:rPr>
          <w:rFonts w:ascii="Times New Roman"/>
          <w:b w:val="false"/>
          <w:i w:val="false"/>
          <w:color w:val="000000"/>
          <w:sz w:val="28"/>
        </w:rPr>
        <w:t>
      эхокардиография (болған кезде): қақпақшалардың кемістігі, жүрекшелер функциясының төмендеуі, миокард гипертрофиясы;</w:t>
      </w:r>
    </w:p>
    <w:bookmarkEnd w:id="490"/>
    <w:bookmarkStart w:name="z599" w:id="491"/>
    <w:p>
      <w:pPr>
        <w:spacing w:after="0"/>
        <w:ind w:left="0"/>
        <w:jc w:val="both"/>
      </w:pPr>
      <w:r>
        <w:rPr>
          <w:rFonts w:ascii="Times New Roman"/>
          <w:b w:val="false"/>
          <w:i w:val="false"/>
          <w:color w:val="000000"/>
          <w:sz w:val="28"/>
        </w:rPr>
        <w:t>
      артериялық қысымды (болған кезде) тәуліктік мониторингілеу.</w:t>
      </w:r>
    </w:p>
    <w:bookmarkEnd w:id="491"/>
    <w:bookmarkStart w:name="z600" w:id="492"/>
    <w:p>
      <w:pPr>
        <w:spacing w:after="0"/>
        <w:ind w:left="0"/>
        <w:jc w:val="both"/>
      </w:pPr>
      <w:r>
        <w:rPr>
          <w:rFonts w:ascii="Times New Roman"/>
          <w:b w:val="false"/>
          <w:i w:val="false"/>
          <w:color w:val="000000"/>
          <w:sz w:val="28"/>
        </w:rPr>
        <w:t>
      I67.8 Ми қантамырларының басқа да анықталған зақымдары.</w:t>
      </w:r>
    </w:p>
    <w:bookmarkEnd w:id="492"/>
    <w:bookmarkStart w:name="z601" w:id="493"/>
    <w:p>
      <w:pPr>
        <w:spacing w:after="0"/>
        <w:ind w:left="0"/>
        <w:jc w:val="both"/>
      </w:pPr>
      <w:r>
        <w:rPr>
          <w:rFonts w:ascii="Times New Roman"/>
          <w:b w:val="false"/>
          <w:i w:val="false"/>
          <w:color w:val="000000"/>
          <w:sz w:val="28"/>
        </w:rPr>
        <w:t>
      Емдеуге жатқызу үшін негіздер айқындалады:</w:t>
      </w:r>
    </w:p>
    <w:bookmarkEnd w:id="493"/>
    <w:bookmarkStart w:name="z602" w:id="494"/>
    <w:p>
      <w:pPr>
        <w:spacing w:after="0"/>
        <w:ind w:left="0"/>
        <w:jc w:val="both"/>
      </w:pPr>
      <w:r>
        <w:rPr>
          <w:rFonts w:ascii="Times New Roman"/>
          <w:b w:val="false"/>
          <w:i w:val="false"/>
          <w:color w:val="000000"/>
          <w:sz w:val="28"/>
        </w:rPr>
        <w:t>
      прогредиентті ағым (каротиді немесе вертебралды-базилярлы жүйсінің жетіспеушілігі симпотомдарының өсуі):</w:t>
      </w:r>
    </w:p>
    <w:bookmarkEnd w:id="494"/>
    <w:bookmarkStart w:name="z603" w:id="495"/>
    <w:p>
      <w:pPr>
        <w:spacing w:after="0"/>
        <w:ind w:left="0"/>
        <w:jc w:val="both"/>
      </w:pPr>
      <w:r>
        <w:rPr>
          <w:rFonts w:ascii="Times New Roman"/>
          <w:b w:val="false"/>
          <w:i w:val="false"/>
          <w:color w:val="000000"/>
          <w:sz w:val="28"/>
        </w:rPr>
        <w:t>
      когнитивті бұзылыс;</w:t>
      </w:r>
    </w:p>
    <w:bookmarkEnd w:id="495"/>
    <w:bookmarkStart w:name="z604" w:id="496"/>
    <w:p>
      <w:pPr>
        <w:spacing w:after="0"/>
        <w:ind w:left="0"/>
        <w:jc w:val="both"/>
      </w:pPr>
      <w:r>
        <w:rPr>
          <w:rFonts w:ascii="Times New Roman"/>
          <w:b w:val="false"/>
          <w:i w:val="false"/>
          <w:color w:val="000000"/>
          <w:sz w:val="28"/>
        </w:rPr>
        <w:t>
      қозғалу функцияларының бұзылуы:</w:t>
      </w:r>
    </w:p>
    <w:bookmarkEnd w:id="496"/>
    <w:bookmarkStart w:name="z605" w:id="497"/>
    <w:p>
      <w:pPr>
        <w:spacing w:after="0"/>
        <w:ind w:left="0"/>
        <w:jc w:val="both"/>
      </w:pPr>
      <w:r>
        <w:rPr>
          <w:rFonts w:ascii="Times New Roman"/>
          <w:b w:val="false"/>
          <w:i w:val="false"/>
          <w:color w:val="000000"/>
          <w:sz w:val="28"/>
        </w:rPr>
        <w:t>
      транзиторлы ишемиялық шабуыл, инсульттің даму қаупі.</w:t>
      </w:r>
    </w:p>
    <w:bookmarkEnd w:id="497"/>
    <w:bookmarkStart w:name="z606" w:id="498"/>
    <w:p>
      <w:pPr>
        <w:spacing w:after="0"/>
        <w:ind w:left="0"/>
        <w:jc w:val="both"/>
      </w:pPr>
      <w:r>
        <w:rPr>
          <w:rFonts w:ascii="Times New Roman"/>
          <w:b w:val="false"/>
          <w:i w:val="false"/>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498"/>
    <w:bookmarkStart w:name="z607" w:id="499"/>
    <w:p>
      <w:pPr>
        <w:spacing w:after="0"/>
        <w:ind w:left="0"/>
        <w:jc w:val="both"/>
      </w:pPr>
      <w:r>
        <w:rPr>
          <w:rFonts w:ascii="Times New Roman"/>
          <w:b w:val="false"/>
          <w:i w:val="false"/>
          <w:color w:val="000000"/>
          <w:sz w:val="28"/>
        </w:rPr>
        <w:t>
      4) ас қорыту ағзаларының аурулары кезінде:</w:t>
      </w:r>
    </w:p>
    <w:bookmarkEnd w:id="499"/>
    <w:bookmarkStart w:name="z608" w:id="500"/>
    <w:p>
      <w:pPr>
        <w:spacing w:after="0"/>
        <w:ind w:left="0"/>
        <w:jc w:val="both"/>
      </w:pPr>
      <w:r>
        <w:rPr>
          <w:rFonts w:ascii="Times New Roman"/>
          <w:b w:val="false"/>
          <w:i w:val="false"/>
          <w:color w:val="000000"/>
          <w:sz w:val="28"/>
        </w:rPr>
        <w:t>
      K25.3 Қан ағымсыз және туындаусыз жіті асқазан ойықжарасы;</w:t>
      </w:r>
    </w:p>
    <w:bookmarkEnd w:id="500"/>
    <w:bookmarkStart w:name="z609" w:id="501"/>
    <w:p>
      <w:pPr>
        <w:spacing w:after="0"/>
        <w:ind w:left="0"/>
        <w:jc w:val="both"/>
      </w:pPr>
      <w:r>
        <w:rPr>
          <w:rFonts w:ascii="Times New Roman"/>
          <w:b w:val="false"/>
          <w:i w:val="false"/>
          <w:color w:val="000000"/>
          <w:sz w:val="28"/>
        </w:rPr>
        <w:t>
      K26.3 Қан ағымсыз және туындаусыз жіті тоқішек ойықжарасы.</w:t>
      </w:r>
    </w:p>
    <w:bookmarkEnd w:id="501"/>
    <w:bookmarkStart w:name="z610" w:id="502"/>
    <w:p>
      <w:pPr>
        <w:spacing w:after="0"/>
        <w:ind w:left="0"/>
        <w:jc w:val="both"/>
      </w:pPr>
      <w:r>
        <w:rPr>
          <w:rFonts w:ascii="Times New Roman"/>
          <w:b w:val="false"/>
          <w:i w:val="false"/>
          <w:color w:val="000000"/>
          <w:sz w:val="28"/>
        </w:rPr>
        <w:t>
      Емдеуге жатқызу үшін негіздер айқындалады:</w:t>
      </w:r>
    </w:p>
    <w:bookmarkEnd w:id="502"/>
    <w:bookmarkStart w:name="z611" w:id="503"/>
    <w:p>
      <w:pPr>
        <w:spacing w:after="0"/>
        <w:ind w:left="0"/>
        <w:jc w:val="both"/>
      </w:pPr>
      <w:r>
        <w:rPr>
          <w:rFonts w:ascii="Times New Roman"/>
          <w:b w:val="false"/>
          <w:i w:val="false"/>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bookmarkEnd w:id="503"/>
    <w:bookmarkStart w:name="z612" w:id="504"/>
    <w:p>
      <w:pPr>
        <w:spacing w:after="0"/>
        <w:ind w:left="0"/>
        <w:jc w:val="both"/>
      </w:pPr>
      <w:r>
        <w:rPr>
          <w:rFonts w:ascii="Times New Roman"/>
          <w:b w:val="false"/>
          <w:i w:val="false"/>
          <w:color w:val="000000"/>
          <w:sz w:val="28"/>
        </w:rPr>
        <w:t>
      емдеуе жатқызуға дейінгі кезеңде эрадикацияға берілмейтін Helicobacter pylori бар ойықжара ауруы;</w:t>
      </w:r>
    </w:p>
    <w:bookmarkEnd w:id="504"/>
    <w:bookmarkStart w:name="z613" w:id="505"/>
    <w:p>
      <w:pPr>
        <w:spacing w:after="0"/>
        <w:ind w:left="0"/>
        <w:jc w:val="both"/>
      </w:pPr>
      <w:r>
        <w:rPr>
          <w:rFonts w:ascii="Times New Roman"/>
          <w:b w:val="false"/>
          <w:i w:val="false"/>
          <w:color w:val="000000"/>
          <w:sz w:val="28"/>
        </w:rPr>
        <w:t>
      малигнизацияны болдырмау мақсатында отбасылық анамнезінде болған асқазанның ойықжара ауруы;</w:t>
      </w:r>
    </w:p>
    <w:bookmarkEnd w:id="505"/>
    <w:bookmarkStart w:name="z614" w:id="506"/>
    <w:p>
      <w:pPr>
        <w:spacing w:after="0"/>
        <w:ind w:left="0"/>
        <w:jc w:val="both"/>
      </w:pPr>
      <w:r>
        <w:rPr>
          <w:rFonts w:ascii="Times New Roman"/>
          <w:b w:val="false"/>
          <w:i w:val="false"/>
          <w:color w:val="000000"/>
          <w:sz w:val="28"/>
        </w:rPr>
        <w:t>
      өзара асқыну синдромы (қосалқы аурулары) бар ойықжара ауруы.</w:t>
      </w:r>
    </w:p>
    <w:bookmarkEnd w:id="506"/>
    <w:bookmarkStart w:name="z615" w:id="507"/>
    <w:p>
      <w:pPr>
        <w:spacing w:after="0"/>
        <w:ind w:left="0"/>
        <w:jc w:val="both"/>
      </w:pPr>
      <w:r>
        <w:rPr>
          <w:rFonts w:ascii="Times New Roman"/>
          <w:b w:val="false"/>
          <w:i w:val="false"/>
          <w:color w:val="000000"/>
          <w:sz w:val="28"/>
        </w:rPr>
        <w:t>
      K74.3 Бастапқы билиарлы цирроз;</w:t>
      </w:r>
    </w:p>
    <w:bookmarkEnd w:id="507"/>
    <w:bookmarkStart w:name="z616" w:id="508"/>
    <w:p>
      <w:pPr>
        <w:spacing w:after="0"/>
        <w:ind w:left="0"/>
        <w:jc w:val="both"/>
      </w:pPr>
      <w:r>
        <w:rPr>
          <w:rFonts w:ascii="Times New Roman"/>
          <w:b w:val="false"/>
          <w:i w:val="false"/>
          <w:color w:val="000000"/>
          <w:sz w:val="28"/>
        </w:rPr>
        <w:t>
      K74.4 Екінші билиарлы цирроз.</w:t>
      </w:r>
    </w:p>
    <w:bookmarkEnd w:id="508"/>
    <w:bookmarkStart w:name="z617" w:id="509"/>
    <w:p>
      <w:pPr>
        <w:spacing w:after="0"/>
        <w:ind w:left="0"/>
        <w:jc w:val="both"/>
      </w:pPr>
      <w:r>
        <w:rPr>
          <w:rFonts w:ascii="Times New Roman"/>
          <w:b w:val="false"/>
          <w:i w:val="false"/>
          <w:color w:val="000000"/>
          <w:sz w:val="28"/>
        </w:rPr>
        <w:t>
      Емдеуге жатқызу үшін негіздер айқындалады:</w:t>
      </w:r>
    </w:p>
    <w:bookmarkEnd w:id="509"/>
    <w:bookmarkStart w:name="z618" w:id="510"/>
    <w:p>
      <w:pPr>
        <w:spacing w:after="0"/>
        <w:ind w:left="0"/>
        <w:jc w:val="both"/>
      </w:pPr>
      <w:r>
        <w:rPr>
          <w:rFonts w:ascii="Times New Roman"/>
          <w:b w:val="false"/>
          <w:i w:val="false"/>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МНО 6,5 астам).</w:t>
      </w:r>
    </w:p>
    <w:bookmarkEnd w:id="510"/>
    <w:bookmarkStart w:name="z619" w:id="511"/>
    <w:p>
      <w:pPr>
        <w:spacing w:after="0"/>
        <w:ind w:left="0"/>
        <w:jc w:val="both"/>
      </w:pPr>
      <w:r>
        <w:rPr>
          <w:rFonts w:ascii="Times New Roman"/>
          <w:b w:val="false"/>
          <w:i w:val="false"/>
          <w:color w:val="000000"/>
          <w:sz w:val="28"/>
        </w:rPr>
        <w:t>
      Қарқынды терапияны және тұрақты дәрігелік бақылауды талап ететін асқынулардың туындау қаупі бағаланады:</w:t>
      </w:r>
    </w:p>
    <w:bookmarkEnd w:id="511"/>
    <w:bookmarkStart w:name="z620" w:id="512"/>
    <w:p>
      <w:pPr>
        <w:spacing w:after="0"/>
        <w:ind w:left="0"/>
        <w:jc w:val="both"/>
      </w:pPr>
      <w:r>
        <w:rPr>
          <w:rFonts w:ascii="Times New Roman"/>
          <w:b w:val="false"/>
          <w:i w:val="false"/>
          <w:color w:val="000000"/>
          <w:sz w:val="28"/>
        </w:rPr>
        <w:t>
      команың дамуы: патологиялық рефлекстердің болуы: Бабинский, Жуковский, Гордон және Хоботков;</w:t>
      </w:r>
    </w:p>
    <w:bookmarkEnd w:id="512"/>
    <w:bookmarkStart w:name="z621" w:id="513"/>
    <w:p>
      <w:pPr>
        <w:spacing w:after="0"/>
        <w:ind w:left="0"/>
        <w:jc w:val="both"/>
      </w:pPr>
      <w:r>
        <w:rPr>
          <w:rFonts w:ascii="Times New Roman"/>
          <w:b w:val="false"/>
          <w:i w:val="false"/>
          <w:color w:val="000000"/>
          <w:sz w:val="28"/>
        </w:rPr>
        <w:t>
      фиброгастродуоденоскопия жүргізу (өңештің ұлғайған веналарынан қан кетуге күдік);</w:t>
      </w:r>
    </w:p>
    <w:bookmarkEnd w:id="513"/>
    <w:bookmarkStart w:name="z622" w:id="514"/>
    <w:p>
      <w:pPr>
        <w:spacing w:after="0"/>
        <w:ind w:left="0"/>
        <w:jc w:val="both"/>
      </w:pPr>
      <w:r>
        <w:rPr>
          <w:rFonts w:ascii="Times New Roman"/>
          <w:b w:val="false"/>
          <w:i w:val="false"/>
          <w:color w:val="000000"/>
          <w:sz w:val="28"/>
        </w:rPr>
        <w:t>
      электроэнцефалография (баяу дельта-толқындардың пайда болуы, льфа-ритмнің баяулауы).</w:t>
      </w:r>
    </w:p>
    <w:bookmarkEnd w:id="514"/>
    <w:bookmarkStart w:name="z623" w:id="515"/>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15"/>
    <w:bookmarkStart w:name="z624" w:id="516"/>
    <w:p>
      <w:pPr>
        <w:spacing w:after="0"/>
        <w:ind w:left="0"/>
        <w:jc w:val="both"/>
      </w:pPr>
      <w:r>
        <w:rPr>
          <w:rFonts w:ascii="Times New Roman"/>
          <w:b w:val="false"/>
          <w:i w:val="false"/>
          <w:color w:val="000000"/>
          <w:sz w:val="28"/>
        </w:rPr>
        <w:t>
      5) сүйек-бұлшық ет жүйесінің аурулары кезінде:</w:t>
      </w:r>
    </w:p>
    <w:bookmarkEnd w:id="516"/>
    <w:bookmarkStart w:name="z625" w:id="517"/>
    <w:p>
      <w:pPr>
        <w:spacing w:after="0"/>
        <w:ind w:left="0"/>
        <w:jc w:val="both"/>
      </w:pPr>
      <w:r>
        <w:rPr>
          <w:rFonts w:ascii="Times New Roman"/>
          <w:b w:val="false"/>
          <w:i w:val="false"/>
          <w:color w:val="000000"/>
          <w:sz w:val="28"/>
        </w:rPr>
        <w:t>
      М05.8 Басқа серопозитивті ревматоидті артридтер.</w:t>
      </w:r>
    </w:p>
    <w:bookmarkEnd w:id="517"/>
    <w:bookmarkStart w:name="z626" w:id="518"/>
    <w:p>
      <w:pPr>
        <w:spacing w:after="0"/>
        <w:ind w:left="0"/>
        <w:jc w:val="both"/>
      </w:pPr>
      <w:r>
        <w:rPr>
          <w:rFonts w:ascii="Times New Roman"/>
          <w:b w:val="false"/>
          <w:i w:val="false"/>
          <w:color w:val="000000"/>
          <w:sz w:val="28"/>
        </w:rPr>
        <w:t>
      Емдеуге жатқызу үшін негіздер айқындалады:</w:t>
      </w:r>
    </w:p>
    <w:bookmarkEnd w:id="518"/>
    <w:bookmarkStart w:name="z627" w:id="519"/>
    <w:p>
      <w:pPr>
        <w:spacing w:after="0"/>
        <w:ind w:left="0"/>
        <w:jc w:val="both"/>
      </w:pPr>
      <w:r>
        <w:rPr>
          <w:rFonts w:ascii="Times New Roman"/>
          <w:b w:val="false"/>
          <w:i w:val="false"/>
          <w:color w:val="000000"/>
          <w:sz w:val="28"/>
        </w:rPr>
        <w:t>
      басылмайтын ауырсыну синдромы,</w:t>
      </w:r>
    </w:p>
    <w:bookmarkEnd w:id="519"/>
    <w:bookmarkStart w:name="z628" w:id="520"/>
    <w:p>
      <w:pPr>
        <w:spacing w:after="0"/>
        <w:ind w:left="0"/>
        <w:jc w:val="both"/>
      </w:pPr>
      <w:r>
        <w:rPr>
          <w:rFonts w:ascii="Times New Roman"/>
          <w:b w:val="false"/>
          <w:i w:val="false"/>
          <w:color w:val="000000"/>
          <w:sz w:val="28"/>
        </w:rPr>
        <w:t>
      буындар қозғалысының бұзылуы және өз-өзіне қызмет етудің қиындауы.</w:t>
      </w:r>
    </w:p>
    <w:bookmarkEnd w:id="520"/>
    <w:bookmarkStart w:name="z629" w:id="521"/>
    <w:p>
      <w:pPr>
        <w:spacing w:after="0"/>
        <w:ind w:left="0"/>
        <w:jc w:val="both"/>
      </w:pPr>
      <w:r>
        <w:rPr>
          <w:rFonts w:ascii="Times New Roman"/>
          <w:b w:val="false"/>
          <w:i w:val="false"/>
          <w:color w:val="000000"/>
          <w:sz w:val="28"/>
        </w:rPr>
        <w:t>
      Патологиялық өзгерістермен расталған процестің белсенділігі:</w:t>
      </w:r>
    </w:p>
    <w:bookmarkEnd w:id="521"/>
    <w:bookmarkStart w:name="z630" w:id="522"/>
    <w:p>
      <w:pPr>
        <w:spacing w:after="0"/>
        <w:ind w:left="0"/>
        <w:jc w:val="both"/>
      </w:pPr>
      <w:r>
        <w:rPr>
          <w:rFonts w:ascii="Times New Roman"/>
          <w:b w:val="false"/>
          <w:i w:val="false"/>
          <w:color w:val="000000"/>
          <w:sz w:val="28"/>
        </w:rPr>
        <w:t>
      қанның (ЭШЖ жеделдеуі, лийкоцитоздың жоғарылауы);</w:t>
      </w:r>
    </w:p>
    <w:bookmarkEnd w:id="522"/>
    <w:bookmarkStart w:name="z631" w:id="523"/>
    <w:p>
      <w:pPr>
        <w:spacing w:after="0"/>
        <w:ind w:left="0"/>
        <w:jc w:val="both"/>
      </w:pPr>
      <w:r>
        <w:rPr>
          <w:rFonts w:ascii="Times New Roman"/>
          <w:b w:val="false"/>
          <w:i w:val="false"/>
          <w:color w:val="000000"/>
          <w:sz w:val="28"/>
        </w:rPr>
        <w:t>
      рентгенологиялық өзгерістер: буындар деформациясы, субхондральді аймақтың склерозы.</w:t>
      </w:r>
    </w:p>
    <w:bookmarkEnd w:id="523"/>
    <w:bookmarkStart w:name="z632" w:id="524"/>
    <w:p>
      <w:pPr>
        <w:spacing w:after="0"/>
        <w:ind w:left="0"/>
        <w:jc w:val="both"/>
      </w:pPr>
      <w:r>
        <w:rPr>
          <w:rFonts w:ascii="Times New Roman"/>
          <w:b w:val="false"/>
          <w:i w:val="false"/>
          <w:color w:val="000000"/>
          <w:sz w:val="28"/>
        </w:rPr>
        <w:t>
      М42.1 Ересектердегі омыртқа остеохондрозы;</w:t>
      </w:r>
    </w:p>
    <w:bookmarkEnd w:id="524"/>
    <w:bookmarkStart w:name="z633" w:id="525"/>
    <w:p>
      <w:pPr>
        <w:spacing w:after="0"/>
        <w:ind w:left="0"/>
        <w:jc w:val="both"/>
      </w:pPr>
      <w:r>
        <w:rPr>
          <w:rFonts w:ascii="Times New Roman"/>
          <w:b w:val="false"/>
          <w:i w:val="false"/>
          <w:color w:val="000000"/>
          <w:sz w:val="28"/>
        </w:rPr>
        <w:t>
      М51.1 Бел және радиклопатиясы бар басқа да жерлернің омыртқааралық дискілерінің зақымдалуы.</w:t>
      </w:r>
    </w:p>
    <w:bookmarkEnd w:id="525"/>
    <w:bookmarkStart w:name="z634" w:id="526"/>
    <w:p>
      <w:pPr>
        <w:spacing w:after="0"/>
        <w:ind w:left="0"/>
        <w:jc w:val="both"/>
      </w:pPr>
      <w:r>
        <w:rPr>
          <w:rFonts w:ascii="Times New Roman"/>
          <w:b w:val="false"/>
          <w:i w:val="false"/>
          <w:color w:val="000000"/>
          <w:sz w:val="28"/>
        </w:rPr>
        <w:t>
      Емдеуге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bookmarkEnd w:id="526"/>
    <w:bookmarkStart w:name="z635" w:id="527"/>
    <w:p>
      <w:pPr>
        <w:spacing w:after="0"/>
        <w:ind w:left="0"/>
        <w:jc w:val="both"/>
      </w:pPr>
      <w:r>
        <w:rPr>
          <w:rFonts w:ascii="Times New Roman"/>
          <w:b w:val="false"/>
          <w:i w:val="false"/>
          <w:color w:val="000000"/>
          <w:sz w:val="28"/>
        </w:rPr>
        <w:t>
      неврологиялық симптомдар: аяқ бұлшықеттері күшінің 2-3 балға дейін төмендеуі, бұлшы ет атрофиясының белгілері;</w:t>
      </w:r>
    </w:p>
    <w:bookmarkEnd w:id="527"/>
    <w:bookmarkStart w:name="z636" w:id="528"/>
    <w:p>
      <w:pPr>
        <w:spacing w:after="0"/>
        <w:ind w:left="0"/>
        <w:jc w:val="both"/>
      </w:pPr>
      <w:r>
        <w:rPr>
          <w:rFonts w:ascii="Times New Roman"/>
          <w:b w:val="false"/>
          <w:i w:val="false"/>
          <w:color w:val="000000"/>
          <w:sz w:val="28"/>
        </w:rPr>
        <w:t>
      жұлын миының ишемиясына және инфарктіге әкелетін параличтер.</w:t>
      </w:r>
    </w:p>
    <w:bookmarkEnd w:id="528"/>
    <w:bookmarkStart w:name="z637" w:id="529"/>
    <w:p>
      <w:pPr>
        <w:spacing w:after="0"/>
        <w:ind w:left="0"/>
        <w:jc w:val="both"/>
      </w:pPr>
      <w:r>
        <w:rPr>
          <w:rFonts w:ascii="Times New Roman"/>
          <w:b w:val="false"/>
          <w:i w:val="false"/>
          <w:color w:val="000000"/>
          <w:sz w:val="28"/>
        </w:rPr>
        <w:t>
      Қауіптер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29"/>
    <w:bookmarkStart w:name="z638" w:id="530"/>
    <w:p>
      <w:pPr>
        <w:spacing w:after="0"/>
        <w:ind w:left="0"/>
        <w:jc w:val="both"/>
      </w:pPr>
      <w:r>
        <w:rPr>
          <w:rFonts w:ascii="Times New Roman"/>
          <w:b w:val="false"/>
          <w:i w:val="false"/>
          <w:color w:val="000000"/>
          <w:sz w:val="28"/>
        </w:rPr>
        <w:t>
      6) тыныс алу ағзаларының аурулары:</w:t>
      </w:r>
    </w:p>
    <w:bookmarkEnd w:id="530"/>
    <w:bookmarkStart w:name="z639" w:id="531"/>
    <w:p>
      <w:pPr>
        <w:spacing w:after="0"/>
        <w:ind w:left="0"/>
        <w:jc w:val="both"/>
      </w:pPr>
      <w:r>
        <w:rPr>
          <w:rFonts w:ascii="Times New Roman"/>
          <w:b w:val="false"/>
          <w:i w:val="false"/>
          <w:color w:val="000000"/>
          <w:sz w:val="28"/>
        </w:rPr>
        <w:t>
      J18.0 Нақтыланбаған бронхопневмония;</w:t>
      </w:r>
    </w:p>
    <w:bookmarkEnd w:id="531"/>
    <w:bookmarkStart w:name="z640" w:id="532"/>
    <w:p>
      <w:pPr>
        <w:spacing w:after="0"/>
        <w:ind w:left="0"/>
        <w:jc w:val="both"/>
      </w:pPr>
      <w:r>
        <w:rPr>
          <w:rFonts w:ascii="Times New Roman"/>
          <w:b w:val="false"/>
          <w:i w:val="false"/>
          <w:color w:val="000000"/>
          <w:sz w:val="28"/>
        </w:rPr>
        <w:t>
      J18.8 Басқа пневмония, қоздырғышы анықталмаған;</w:t>
      </w:r>
    </w:p>
    <w:bookmarkEnd w:id="532"/>
    <w:bookmarkStart w:name="z641" w:id="533"/>
    <w:p>
      <w:pPr>
        <w:spacing w:after="0"/>
        <w:ind w:left="0"/>
        <w:jc w:val="both"/>
      </w:pPr>
      <w:r>
        <w:rPr>
          <w:rFonts w:ascii="Times New Roman"/>
          <w:b w:val="false"/>
          <w:i w:val="false"/>
          <w:color w:val="000000"/>
          <w:sz w:val="28"/>
        </w:rPr>
        <w:t>
      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bookmarkEnd w:id="533"/>
    <w:bookmarkStart w:name="z642" w:id="534"/>
    <w:p>
      <w:pPr>
        <w:spacing w:after="0"/>
        <w:ind w:left="0"/>
        <w:jc w:val="both"/>
      </w:pPr>
      <w:r>
        <w:rPr>
          <w:rFonts w:ascii="Times New Roman"/>
          <w:b w:val="false"/>
          <w:i w:val="false"/>
          <w:color w:val="000000"/>
          <w:sz w:val="28"/>
        </w:rPr>
        <w:t>
      J44.8 Басқа нақтыланбаған созылмалы обструктивті өкпе ауруы.</w:t>
      </w:r>
    </w:p>
    <w:bookmarkEnd w:id="534"/>
    <w:bookmarkStart w:name="z643" w:id="535"/>
    <w:p>
      <w:pPr>
        <w:spacing w:after="0"/>
        <w:ind w:left="0"/>
        <w:jc w:val="both"/>
      </w:pPr>
      <w:r>
        <w:rPr>
          <w:rFonts w:ascii="Times New Roman"/>
          <w:b w:val="false"/>
          <w:i w:val="false"/>
          <w:color w:val="000000"/>
          <w:sz w:val="28"/>
        </w:rPr>
        <w:t>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белгілері айқындалады: тромбоэмболия, пневмоторакс, жүрекшеаралық предсердий.</w:t>
      </w:r>
    </w:p>
    <w:bookmarkEnd w:id="535"/>
    <w:bookmarkStart w:name="z644" w:id="536"/>
    <w:p>
      <w:pPr>
        <w:spacing w:after="0"/>
        <w:ind w:left="0"/>
        <w:jc w:val="both"/>
      </w:pPr>
      <w:r>
        <w:rPr>
          <w:rFonts w:ascii="Times New Roman"/>
          <w:b w:val="false"/>
          <w:i w:val="false"/>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bookmarkEnd w:id="536"/>
    <w:bookmarkStart w:name="z645" w:id="537"/>
    <w:p>
      <w:pPr>
        <w:spacing w:after="0"/>
        <w:ind w:left="0"/>
        <w:jc w:val="both"/>
      </w:pPr>
      <w:r>
        <w:rPr>
          <w:rFonts w:ascii="Times New Roman"/>
          <w:b w:val="false"/>
          <w:i w:val="false"/>
          <w:color w:val="000000"/>
          <w:sz w:val="28"/>
        </w:rPr>
        <w:t>
      J45.0 Аллергиялық компонентке иелік ететін демікпе;</w:t>
      </w:r>
    </w:p>
    <w:bookmarkEnd w:id="537"/>
    <w:bookmarkStart w:name="z646" w:id="538"/>
    <w:p>
      <w:pPr>
        <w:spacing w:after="0"/>
        <w:ind w:left="0"/>
        <w:jc w:val="both"/>
      </w:pPr>
      <w:r>
        <w:rPr>
          <w:rFonts w:ascii="Times New Roman"/>
          <w:b w:val="false"/>
          <w:i w:val="false"/>
          <w:color w:val="000000"/>
          <w:sz w:val="28"/>
        </w:rPr>
        <w:t>
      J45.8 Аралас демікпе.</w:t>
      </w:r>
    </w:p>
    <w:bookmarkEnd w:id="538"/>
    <w:bookmarkStart w:name="z647" w:id="539"/>
    <w:p>
      <w:pPr>
        <w:spacing w:after="0"/>
        <w:ind w:left="0"/>
        <w:jc w:val="both"/>
      </w:pPr>
      <w:r>
        <w:rPr>
          <w:rFonts w:ascii="Times New Roman"/>
          <w:b w:val="false"/>
          <w:i w:val="false"/>
          <w:color w:val="000000"/>
          <w:sz w:val="28"/>
        </w:rPr>
        <w:t>
      Жағдайы бағаланады: экспираторлы тұншығу, тыныс алу қозғалыстарының жиілігі 1 минутта 30-дан аспайды.</w:t>
      </w:r>
    </w:p>
    <w:bookmarkEnd w:id="539"/>
    <w:bookmarkStart w:name="z648" w:id="540"/>
    <w:p>
      <w:pPr>
        <w:spacing w:after="0"/>
        <w:ind w:left="0"/>
        <w:jc w:val="both"/>
      </w:pPr>
      <w:r>
        <w:rPr>
          <w:rFonts w:ascii="Times New Roman"/>
          <w:b w:val="false"/>
          <w:i w:val="false"/>
          <w:color w:val="000000"/>
          <w:sz w:val="28"/>
        </w:rPr>
        <w:t>
      Асқынулардың жоғары қауіп және даму белгілері айқындалады: бронх демкіпесінің ауыр ұстамасы, тыныс алу жеткіліксіздігінің болуы.</w:t>
      </w:r>
    </w:p>
    <w:bookmarkEnd w:id="540"/>
    <w:bookmarkStart w:name="z649" w:id="541"/>
    <w:p>
      <w:pPr>
        <w:spacing w:after="0"/>
        <w:ind w:left="0"/>
        <w:jc w:val="both"/>
      </w:pPr>
      <w:r>
        <w:rPr>
          <w:rFonts w:ascii="Times New Roman"/>
          <w:b w:val="false"/>
          <w:i w:val="false"/>
          <w:color w:val="000000"/>
          <w:sz w:val="28"/>
        </w:rPr>
        <w:t>
      Зерттеудің функционалдық әдістері жүргізіледі:</w:t>
      </w:r>
    </w:p>
    <w:bookmarkEnd w:id="541"/>
    <w:bookmarkStart w:name="z650" w:id="542"/>
    <w:p>
      <w:pPr>
        <w:spacing w:after="0"/>
        <w:ind w:left="0"/>
        <w:jc w:val="both"/>
      </w:pPr>
      <w:r>
        <w:rPr>
          <w:rFonts w:ascii="Times New Roman"/>
          <w:b w:val="false"/>
          <w:i w:val="false"/>
          <w:color w:val="000000"/>
          <w:sz w:val="28"/>
        </w:rPr>
        <w:t>
      пикфлоуметрия;</w:t>
      </w:r>
    </w:p>
    <w:bookmarkEnd w:id="542"/>
    <w:bookmarkStart w:name="z651" w:id="543"/>
    <w:p>
      <w:pPr>
        <w:spacing w:after="0"/>
        <w:ind w:left="0"/>
        <w:jc w:val="both"/>
      </w:pPr>
      <w:r>
        <w:rPr>
          <w:rFonts w:ascii="Times New Roman"/>
          <w:b w:val="false"/>
          <w:i w:val="false"/>
          <w:color w:val="000000"/>
          <w:sz w:val="28"/>
        </w:rPr>
        <w:t>
      спирометрия.</w:t>
      </w:r>
    </w:p>
    <w:bookmarkEnd w:id="543"/>
    <w:bookmarkStart w:name="z652" w:id="544"/>
    <w:p>
      <w:pPr>
        <w:spacing w:after="0"/>
        <w:ind w:left="0"/>
        <w:jc w:val="both"/>
      </w:pPr>
      <w:r>
        <w:rPr>
          <w:rFonts w:ascii="Times New Roman"/>
          <w:b w:val="false"/>
          <w:i w:val="false"/>
          <w:color w:val="000000"/>
          <w:sz w:val="28"/>
        </w:rPr>
        <w:t>
      Бронх демікпесінің ауыр ұстамасы кезінде, спирометрия кезінде, бірінші секундтағы үдемелі демнің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bookmarkEnd w:id="544"/>
    <w:bookmarkStart w:name="z653" w:id="545"/>
    <w:p>
      <w:pPr>
        <w:spacing w:after="0"/>
        <w:ind w:left="0"/>
        <w:jc w:val="both"/>
      </w:pPr>
      <w:r>
        <w:rPr>
          <w:rFonts w:ascii="Times New Roman"/>
          <w:b w:val="false"/>
          <w:i w:val="false"/>
          <w:color w:val="000000"/>
          <w:sz w:val="28"/>
        </w:rPr>
        <w:t>
      Пациентке емдеу хаттамасына сәйкес бронхты кеңейтетін перпараттар тағайындалады, бұл ретте:</w:t>
      </w:r>
    </w:p>
    <w:bookmarkEnd w:id="545"/>
    <w:bookmarkStart w:name="z654" w:id="546"/>
    <w:p>
      <w:pPr>
        <w:spacing w:after="0"/>
        <w:ind w:left="0"/>
        <w:jc w:val="both"/>
      </w:pPr>
      <w:r>
        <w:rPr>
          <w:rFonts w:ascii="Times New Roman"/>
          <w:b w:val="false"/>
          <w:i w:val="false"/>
          <w:color w:val="000000"/>
          <w:sz w:val="28"/>
        </w:rPr>
        <w:t>
      тез әсер жоқ;</w:t>
      </w:r>
    </w:p>
    <w:bookmarkEnd w:id="546"/>
    <w:bookmarkStart w:name="z655" w:id="547"/>
    <w:p>
      <w:pPr>
        <w:spacing w:after="0"/>
        <w:ind w:left="0"/>
        <w:jc w:val="both"/>
      </w:pPr>
      <w:r>
        <w:rPr>
          <w:rFonts w:ascii="Times New Roman"/>
          <w:b w:val="false"/>
          <w:i w:val="false"/>
          <w:color w:val="000000"/>
          <w:sz w:val="28"/>
        </w:rPr>
        <w:t>
      әсер кемінде 3 сағат сақталады.</w:t>
      </w:r>
    </w:p>
    <w:bookmarkEnd w:id="547"/>
    <w:bookmarkStart w:name="z656" w:id="548"/>
    <w:p>
      <w:pPr>
        <w:spacing w:after="0"/>
        <w:ind w:left="0"/>
        <w:jc w:val="both"/>
      </w:pPr>
      <w:r>
        <w:rPr>
          <w:rFonts w:ascii="Times New Roman"/>
          <w:b w:val="false"/>
          <w:i w:val="false"/>
          <w:color w:val="000000"/>
          <w:sz w:val="28"/>
        </w:rPr>
        <w:t>
      кортикостероидтер:</w:t>
      </w:r>
    </w:p>
    <w:bookmarkEnd w:id="548"/>
    <w:bookmarkStart w:name="z657" w:id="549"/>
    <w:p>
      <w:pPr>
        <w:spacing w:after="0"/>
        <w:ind w:left="0"/>
        <w:jc w:val="both"/>
      </w:pPr>
      <w:r>
        <w:rPr>
          <w:rFonts w:ascii="Times New Roman"/>
          <w:b w:val="false"/>
          <w:i w:val="false"/>
          <w:color w:val="000000"/>
          <w:sz w:val="28"/>
        </w:rPr>
        <w:t>
      қолданғаннан кейін 2-6 сағат ішінде жақсару жоқ;</w:t>
      </w:r>
    </w:p>
    <w:bookmarkEnd w:id="549"/>
    <w:bookmarkStart w:name="z658" w:id="550"/>
    <w:p>
      <w:pPr>
        <w:spacing w:after="0"/>
        <w:ind w:left="0"/>
        <w:jc w:val="both"/>
      </w:pPr>
      <w:r>
        <w:rPr>
          <w:rFonts w:ascii="Times New Roman"/>
          <w:b w:val="false"/>
          <w:i w:val="false"/>
          <w:color w:val="000000"/>
          <w:sz w:val="28"/>
        </w:rPr>
        <w:t>
      одан әрі нашарлау, тыныс алу және өкпе-жүрек функциясының жетіспеушілігінің өршуі, "дыбыссыз өкпе" байқалады.</w:t>
      </w:r>
    </w:p>
    <w:bookmarkEnd w:id="550"/>
    <w:bookmarkStart w:name="z659" w:id="551"/>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51"/>
    <w:bookmarkStart w:name="z660" w:id="552"/>
    <w:p>
      <w:pPr>
        <w:spacing w:after="0"/>
        <w:ind w:left="0"/>
        <w:jc w:val="both"/>
      </w:pPr>
      <w:r>
        <w:rPr>
          <w:rFonts w:ascii="Times New Roman"/>
          <w:b w:val="false"/>
          <w:i w:val="false"/>
          <w:color w:val="000000"/>
          <w:sz w:val="28"/>
        </w:rPr>
        <w:t>
      7) несеп жыныстық жүйесінің аурулары кезінде:</w:t>
      </w:r>
    </w:p>
    <w:bookmarkEnd w:id="552"/>
    <w:bookmarkStart w:name="z661" w:id="553"/>
    <w:p>
      <w:pPr>
        <w:spacing w:after="0"/>
        <w:ind w:left="0"/>
        <w:jc w:val="both"/>
      </w:pPr>
      <w:r>
        <w:rPr>
          <w:rFonts w:ascii="Times New Roman"/>
          <w:b w:val="false"/>
          <w:i w:val="false"/>
          <w:color w:val="000000"/>
          <w:sz w:val="28"/>
        </w:rPr>
        <w:t>
      N10 Жіті тубулоинтерстициалды нефрит;</w:t>
      </w:r>
    </w:p>
    <w:bookmarkEnd w:id="553"/>
    <w:bookmarkStart w:name="z662" w:id="554"/>
    <w:p>
      <w:pPr>
        <w:spacing w:after="0"/>
        <w:ind w:left="0"/>
        <w:jc w:val="both"/>
      </w:pPr>
      <w:r>
        <w:rPr>
          <w:rFonts w:ascii="Times New Roman"/>
          <w:b w:val="false"/>
          <w:i w:val="false"/>
          <w:color w:val="000000"/>
          <w:sz w:val="28"/>
        </w:rPr>
        <w:t>
      N11.1 Созылмалы обструктивті пиелонефрит;</w:t>
      </w:r>
    </w:p>
    <w:bookmarkEnd w:id="554"/>
    <w:bookmarkStart w:name="z663" w:id="555"/>
    <w:p>
      <w:pPr>
        <w:spacing w:after="0"/>
        <w:ind w:left="0"/>
        <w:jc w:val="both"/>
      </w:pPr>
      <w:r>
        <w:rPr>
          <w:rFonts w:ascii="Times New Roman"/>
          <w:b w:val="false"/>
          <w:i w:val="false"/>
          <w:color w:val="000000"/>
          <w:sz w:val="28"/>
        </w:rPr>
        <w:t>
      N11.8 Басқа созылмалы тубулоинтерстициалды нефриттер.</w:t>
      </w:r>
    </w:p>
    <w:bookmarkEnd w:id="555"/>
    <w:bookmarkStart w:name="z664" w:id="556"/>
    <w:p>
      <w:pPr>
        <w:spacing w:after="0"/>
        <w:ind w:left="0"/>
        <w:jc w:val="both"/>
      </w:pPr>
      <w:r>
        <w:rPr>
          <w:rFonts w:ascii="Times New Roman"/>
          <w:b w:val="false"/>
          <w:i w:val="false"/>
          <w:color w:val="000000"/>
          <w:sz w:val="28"/>
        </w:rPr>
        <w:t>
      Емдеуге жатқызу үшін негіздер айқындалады:</w:t>
      </w:r>
    </w:p>
    <w:bookmarkEnd w:id="556"/>
    <w:bookmarkStart w:name="z665" w:id="557"/>
    <w:p>
      <w:pPr>
        <w:spacing w:after="0"/>
        <w:ind w:left="0"/>
        <w:jc w:val="both"/>
      </w:pPr>
      <w:r>
        <w:rPr>
          <w:rFonts w:ascii="Times New Roman"/>
          <w:b w:val="false"/>
          <w:i w:val="false"/>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bookmarkEnd w:id="557"/>
    <w:bookmarkStart w:name="z666" w:id="558"/>
    <w:p>
      <w:pPr>
        <w:spacing w:after="0"/>
        <w:ind w:left="0"/>
        <w:jc w:val="both"/>
      </w:pPr>
      <w:r>
        <w:rPr>
          <w:rFonts w:ascii="Times New Roman"/>
          <w:b w:val="false"/>
          <w:i w:val="false"/>
          <w:color w:val="000000"/>
          <w:sz w:val="28"/>
        </w:rPr>
        <w:t>
      кемінде 29-15 мл/мин түйінді сүзгі жылдамдығының ушығып төмендеуі;</w:t>
      </w:r>
    </w:p>
    <w:bookmarkEnd w:id="558"/>
    <w:bookmarkStart w:name="z667" w:id="559"/>
    <w:p>
      <w:pPr>
        <w:spacing w:after="0"/>
        <w:ind w:left="0"/>
        <w:jc w:val="both"/>
      </w:pPr>
      <w:r>
        <w:rPr>
          <w:rFonts w:ascii="Times New Roman"/>
          <w:b w:val="false"/>
          <w:i w:val="false"/>
          <w:color w:val="000000"/>
          <w:sz w:val="28"/>
        </w:rPr>
        <w:t>
      УЗД – бүйрек өлшемінің кішіреюі;</w:t>
      </w:r>
    </w:p>
    <w:bookmarkEnd w:id="559"/>
    <w:bookmarkStart w:name="z668" w:id="560"/>
    <w:p>
      <w:pPr>
        <w:spacing w:after="0"/>
        <w:ind w:left="0"/>
        <w:jc w:val="both"/>
      </w:pPr>
      <w:r>
        <w:rPr>
          <w:rFonts w:ascii="Times New Roman"/>
          <w:b w:val="false"/>
          <w:i w:val="false"/>
          <w:color w:val="000000"/>
          <w:sz w:val="28"/>
        </w:rPr>
        <w:t>
      жалпы қан талдауы (лейкоцитурия), жалпы несеп талдауы (пиурия, протеинурия).</w:t>
      </w:r>
    </w:p>
    <w:bookmarkEnd w:id="560"/>
    <w:bookmarkStart w:name="z669" w:id="561"/>
    <w:p>
      <w:pPr>
        <w:spacing w:after="0"/>
        <w:ind w:left="0"/>
        <w:jc w:val="both"/>
      </w:pPr>
      <w:r>
        <w:rPr>
          <w:rFonts w:ascii="Times New Roman"/>
          <w:b w:val="false"/>
          <w:i w:val="false"/>
          <w:color w:val="000000"/>
          <w:sz w:val="28"/>
        </w:rPr>
        <w:t>
      Асқынулардың даму қаупі бағаланады: абсцедтелу, бүйрек функциясының жетіспеушілігі.</w:t>
      </w:r>
    </w:p>
    <w:bookmarkEnd w:id="561"/>
    <w:bookmarkStart w:name="z670" w:id="562"/>
    <w:p>
      <w:pPr>
        <w:spacing w:after="0"/>
        <w:ind w:left="0"/>
        <w:jc w:val="both"/>
      </w:pPr>
      <w:r>
        <w:rPr>
          <w:rFonts w:ascii="Times New Roman"/>
          <w:b w:val="false"/>
          <w:i w:val="false"/>
          <w:color w:val="000000"/>
          <w:sz w:val="28"/>
        </w:rPr>
        <w:t>
      N70.1 Созылмалы сальпингит және оофорит.</w:t>
      </w:r>
    </w:p>
    <w:bookmarkEnd w:id="562"/>
    <w:bookmarkStart w:name="z671" w:id="563"/>
    <w:p>
      <w:pPr>
        <w:spacing w:after="0"/>
        <w:ind w:left="0"/>
        <w:jc w:val="both"/>
      </w:pPr>
      <w:r>
        <w:rPr>
          <w:rFonts w:ascii="Times New Roman"/>
          <w:b w:val="false"/>
          <w:i w:val="false"/>
          <w:color w:val="000000"/>
          <w:sz w:val="28"/>
        </w:rPr>
        <w:t>
      Емдеуге жатқызу үшін негіздер айқындалады:</w:t>
      </w:r>
    </w:p>
    <w:bookmarkEnd w:id="563"/>
    <w:bookmarkStart w:name="z672" w:id="564"/>
    <w:p>
      <w:pPr>
        <w:spacing w:after="0"/>
        <w:ind w:left="0"/>
        <w:jc w:val="both"/>
      </w:pPr>
      <w:r>
        <w:rPr>
          <w:rFonts w:ascii="Times New Roman"/>
          <w:b w:val="false"/>
          <w:i w:val="false"/>
          <w:color w:val="000000"/>
          <w:sz w:val="28"/>
        </w:rPr>
        <w:t>
      интоксикация симптомдары: дене қызуының жоғарылауы, ЭШЖ артуы, қарқынды ауырсынулар;</w:t>
      </w:r>
    </w:p>
    <w:bookmarkEnd w:id="564"/>
    <w:bookmarkStart w:name="z673" w:id="565"/>
    <w:p>
      <w:pPr>
        <w:spacing w:after="0"/>
        <w:ind w:left="0"/>
        <w:jc w:val="both"/>
      </w:pPr>
      <w:r>
        <w:rPr>
          <w:rFonts w:ascii="Times New Roman"/>
          <w:b w:val="false"/>
          <w:i w:val="false"/>
          <w:color w:val="000000"/>
          <w:sz w:val="28"/>
        </w:rPr>
        <w:t>
      УЗД (трансвагиналдық): спайкалардың болуы және кіші жамбастағы дөңгес, түтікшенің гидро немесе пиосальпинск – ісік тәріздес өзгеріс кезінде.</w:t>
      </w:r>
    </w:p>
    <w:bookmarkEnd w:id="565"/>
    <w:bookmarkStart w:name="z674" w:id="566"/>
    <w:p>
      <w:pPr>
        <w:spacing w:after="0"/>
        <w:ind w:left="0"/>
        <w:jc w:val="both"/>
      </w:pPr>
      <w:r>
        <w:rPr>
          <w:rFonts w:ascii="Times New Roman"/>
          <w:b w:val="false"/>
          <w:i w:val="false"/>
          <w:color w:val="000000"/>
          <w:sz w:val="28"/>
        </w:rPr>
        <w:t>
      Асқынулардың даму қаупі бағаланады: пельвиоперитонит, разрыв пиосальпинкстің жарылуы, жұмыртқаның апоплексиясы.</w:t>
      </w:r>
    </w:p>
    <w:bookmarkEnd w:id="566"/>
    <w:bookmarkStart w:name="z675" w:id="567"/>
    <w:p>
      <w:pPr>
        <w:spacing w:after="0"/>
        <w:ind w:left="0"/>
        <w:jc w:val="both"/>
      </w:pPr>
      <w:r>
        <w:rPr>
          <w:rFonts w:ascii="Times New Roman"/>
          <w:b w:val="false"/>
          <w:i w:val="false"/>
          <w:color w:val="000000"/>
          <w:sz w:val="28"/>
        </w:rPr>
        <w:t>
      Оң әсер болмаған және асқынулардың белгісі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67"/>
    <w:bookmarkStart w:name="z676" w:id="568"/>
    <w:p>
      <w:pPr>
        <w:spacing w:after="0"/>
        <w:ind w:left="0"/>
        <w:jc w:val="both"/>
      </w:pPr>
      <w:r>
        <w:rPr>
          <w:rFonts w:ascii="Times New Roman"/>
          <w:b w:val="false"/>
          <w:i w:val="false"/>
          <w:color w:val="000000"/>
          <w:sz w:val="28"/>
        </w:rPr>
        <w:t>
      S06.0 Мидың шайқалуы.</w:t>
      </w:r>
    </w:p>
    <w:bookmarkEnd w:id="568"/>
    <w:bookmarkStart w:name="z677" w:id="569"/>
    <w:p>
      <w:pPr>
        <w:spacing w:after="0"/>
        <w:ind w:left="0"/>
        <w:jc w:val="both"/>
      </w:pPr>
      <w:r>
        <w:rPr>
          <w:rFonts w:ascii="Times New Roman"/>
          <w:b w:val="false"/>
          <w:i w:val="false"/>
          <w:color w:val="000000"/>
          <w:sz w:val="28"/>
        </w:rPr>
        <w:t>
      Пациент бас миының жарақатына күдікпен жүгінген кезде, мидың шайқалуы мен соққы алуының арасында сараланған диагностика жүзеге асырылады.</w:t>
      </w:r>
    </w:p>
    <w:bookmarkEnd w:id="569"/>
    <w:bookmarkStart w:name="z678" w:id="570"/>
    <w:p>
      <w:pPr>
        <w:spacing w:after="0"/>
        <w:ind w:left="0"/>
        <w:jc w:val="both"/>
      </w:pPr>
      <w:r>
        <w:rPr>
          <w:rFonts w:ascii="Times New Roman"/>
          <w:b w:val="false"/>
          <w:i w:val="false"/>
          <w:color w:val="000000"/>
          <w:sz w:val="28"/>
        </w:rPr>
        <w:t>
      Мидың соққы алуы симптомдары болған кезде:</w:t>
      </w:r>
    </w:p>
    <w:bookmarkEnd w:id="570"/>
    <w:bookmarkStart w:name="z679" w:id="571"/>
    <w:p>
      <w:pPr>
        <w:spacing w:after="0"/>
        <w:ind w:left="0"/>
        <w:jc w:val="both"/>
      </w:pPr>
      <w:r>
        <w:rPr>
          <w:rFonts w:ascii="Times New Roman"/>
          <w:b w:val="false"/>
          <w:i w:val="false"/>
          <w:color w:val="000000"/>
          <w:sz w:val="28"/>
        </w:rPr>
        <w:t>
      естен танып қалу: бірнеше минуттан бастап одан жоғары;</w:t>
      </w:r>
    </w:p>
    <w:bookmarkEnd w:id="571"/>
    <w:bookmarkStart w:name="z680" w:id="572"/>
    <w:p>
      <w:pPr>
        <w:spacing w:after="0"/>
        <w:ind w:left="0"/>
        <w:jc w:val="both"/>
      </w:pPr>
      <w:r>
        <w:rPr>
          <w:rFonts w:ascii="Times New Roman"/>
          <w:b w:val="false"/>
          <w:i w:val="false"/>
          <w:color w:val="000000"/>
          <w:sz w:val="28"/>
        </w:rPr>
        <w:t>
      сананың жалпы бұзылуы: тежелу, ұйқышылдық, анық емес амнезия, сананың шатасуы;</w:t>
      </w:r>
    </w:p>
    <w:bookmarkEnd w:id="572"/>
    <w:bookmarkStart w:name="z681" w:id="573"/>
    <w:p>
      <w:pPr>
        <w:spacing w:after="0"/>
        <w:ind w:left="0"/>
        <w:jc w:val="both"/>
      </w:pPr>
      <w:r>
        <w:rPr>
          <w:rFonts w:ascii="Times New Roman"/>
          <w:b w:val="false"/>
          <w:i w:val="false"/>
          <w:color w:val="000000"/>
          <w:sz w:val="28"/>
        </w:rPr>
        <w:t>
      мидың ісінуінен туындайтын бастың ауруы, жұлын сұйығы ағымының бұзылуы, бастың айналуы;</w:t>
      </w:r>
    </w:p>
    <w:bookmarkEnd w:id="573"/>
    <w:bookmarkStart w:name="z682" w:id="574"/>
    <w:p>
      <w:pPr>
        <w:spacing w:after="0"/>
        <w:ind w:left="0"/>
        <w:jc w:val="both"/>
      </w:pPr>
      <w:r>
        <w:rPr>
          <w:rFonts w:ascii="Times New Roman"/>
          <w:b w:val="false"/>
          <w:i w:val="false"/>
          <w:color w:val="000000"/>
          <w:sz w:val="28"/>
        </w:rPr>
        <w:t>
      жүрек айну және құсу, қалшылдау;</w:t>
      </w:r>
    </w:p>
    <w:bookmarkEnd w:id="574"/>
    <w:bookmarkStart w:name="z683" w:id="575"/>
    <w:p>
      <w:pPr>
        <w:spacing w:after="0"/>
        <w:ind w:left="0"/>
        <w:jc w:val="both"/>
      </w:pPr>
      <w:r>
        <w:rPr>
          <w:rFonts w:ascii="Times New Roman"/>
          <w:b w:val="false"/>
          <w:i w:val="false"/>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кезде 120 дейін немесе баяулаған кезде минутына 45 соғуға дейін көтерілуі;</w:t>
      </w:r>
    </w:p>
    <w:bookmarkEnd w:id="575"/>
    <w:bookmarkStart w:name="z684" w:id="576"/>
    <w:p>
      <w:pPr>
        <w:spacing w:after="0"/>
        <w:ind w:left="0"/>
        <w:jc w:val="both"/>
      </w:pPr>
      <w:r>
        <w:rPr>
          <w:rFonts w:ascii="Times New Roman"/>
          <w:b w:val="false"/>
          <w:i w:val="false"/>
          <w:color w:val="000000"/>
          <w:sz w:val="28"/>
        </w:rPr>
        <w:t>
      гипертермия: дене қызуының дене қызуының 40—41°С дейін байқатпай көтерілуінен;</w:t>
      </w:r>
    </w:p>
    <w:bookmarkEnd w:id="576"/>
    <w:bookmarkStart w:name="z685" w:id="577"/>
    <w:p>
      <w:pPr>
        <w:spacing w:after="0"/>
        <w:ind w:left="0"/>
        <w:jc w:val="both"/>
      </w:pPr>
      <w:r>
        <w:rPr>
          <w:rFonts w:ascii="Times New Roman"/>
          <w:b w:val="false"/>
          <w:i w:val="false"/>
          <w:color w:val="000000"/>
          <w:sz w:val="28"/>
        </w:rPr>
        <w:t>
      ми жасушаларының бұзылуынан, жұлын сұйығы ағымының бұзылуынан және жасушаларды бытырату 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bookmarkEnd w:id="577"/>
    <w:bookmarkStart w:name="z686" w:id="578"/>
    <w:p>
      <w:pPr>
        <w:spacing w:after="0"/>
        <w:ind w:left="0"/>
        <w:jc w:val="both"/>
      </w:pPr>
      <w:r>
        <w:rPr>
          <w:rFonts w:ascii="Times New Roman"/>
          <w:b w:val="false"/>
          <w:i w:val="false"/>
          <w:color w:val="000000"/>
          <w:sz w:val="28"/>
        </w:rPr>
        <w:t>
      айқындылығы әртүрлі дәрежедегі менингеалдық белгілер.</w:t>
      </w:r>
    </w:p>
    <w:bookmarkEnd w:id="578"/>
    <w:bookmarkStart w:name="z687" w:id="579"/>
    <w:p>
      <w:pPr>
        <w:spacing w:after="0"/>
        <w:ind w:left="0"/>
        <w:jc w:val="both"/>
      </w:pPr>
      <w:r>
        <w:rPr>
          <w:rFonts w:ascii="Times New Roman"/>
          <w:b w:val="false"/>
          <w:i w:val="false"/>
          <w:color w:val="000000"/>
          <w:sz w:val="28"/>
        </w:rPr>
        <w:t>
      Растау үшін мидың компьютерлік томографиясы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bookmarkEnd w:id="579"/>
    <w:bookmarkStart w:name="z688" w:id="580"/>
    <w:p>
      <w:pPr>
        <w:spacing w:after="0"/>
        <w:ind w:left="0"/>
        <w:jc w:val="both"/>
      </w:pPr>
      <w:r>
        <w:rPr>
          <w:rFonts w:ascii="Times New Roman"/>
          <w:b w:val="false"/>
          <w:i w:val="false"/>
          <w:color w:val="000000"/>
          <w:sz w:val="28"/>
        </w:rPr>
        <w:t>
      Мидың компенсацияланған жарақаттық қысу кезеңін (ашық аралық) жоққа шығару үшін пациент тәулік бойы қабылдау бөлімінің жағдайында бақылауда болады.</w:t>
      </w:r>
    </w:p>
    <w:bookmarkEnd w:id="580"/>
    <w:bookmarkStart w:name="z689" w:id="581"/>
    <w:p>
      <w:pPr>
        <w:spacing w:after="0"/>
        <w:ind w:left="0"/>
        <w:jc w:val="both"/>
      </w:pPr>
      <w:r>
        <w:rPr>
          <w:rFonts w:ascii="Times New Roman"/>
          <w:b w:val="false"/>
          <w:i w:val="false"/>
          <w:color w:val="000000"/>
          <w:sz w:val="28"/>
        </w:rPr>
        <w:t>
      Мидың соққы алуы диагнозы расталған жағдайда, пациент ақпараттық жүйеде жүргізілген іс-шаралары мен емдеуге жатқызу себебі көрсетіле отырып, тәуліктік стационарға емдеуге жатқызылады.</w:t>
      </w:r>
    </w:p>
    <w:bookmarkEnd w:id="581"/>
    <w:bookmarkStart w:name="z690" w:id="582"/>
    <w:p>
      <w:pPr>
        <w:spacing w:after="0"/>
        <w:ind w:left="0"/>
        <w:jc w:val="both"/>
      </w:pPr>
      <w:r>
        <w:rPr>
          <w:rFonts w:ascii="Times New Roman"/>
          <w:b w:val="false"/>
          <w:i w:val="false"/>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bookmarkEnd w:id="582"/>
    <w:bookmarkStart w:name="z691" w:id="583"/>
    <w:p>
      <w:pPr>
        <w:spacing w:after="0"/>
        <w:ind w:left="0"/>
        <w:jc w:val="both"/>
      </w:pPr>
      <w:r>
        <w:rPr>
          <w:rFonts w:ascii="Times New Roman"/>
          <w:b w:val="false"/>
          <w:i w:val="false"/>
          <w:color w:val="000000"/>
          <w:sz w:val="28"/>
        </w:rPr>
        <w:t>
      J30.4 Нақтыланбаған аллергиялық ринит, J45.0 Аллергиялық компонентке ие демікпе, D69.0 Аллергиялық пурпура L50.0Аллергиялық итжегі, Т78.4 Нақтыланбаған аллергия.</w:t>
      </w:r>
    </w:p>
    <w:bookmarkEnd w:id="583"/>
    <w:bookmarkStart w:name="z692" w:id="584"/>
    <w:p>
      <w:pPr>
        <w:spacing w:after="0"/>
        <w:ind w:left="0"/>
        <w:jc w:val="both"/>
      </w:pPr>
      <w:r>
        <w:rPr>
          <w:rFonts w:ascii="Times New Roman"/>
          <w:b w:val="false"/>
          <w:i w:val="false"/>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реанимация және қарқынды терапия бөлімшесі бар тәулік бойы бақыланатын стационарға емдеуге жатқызылуы тиіс пациенттер.</w:t>
      </w:r>
    </w:p>
    <w:bookmarkEnd w:id="584"/>
    <w:bookmarkStart w:name="z693" w:id="585"/>
    <w:p>
      <w:pPr>
        <w:spacing w:after="0"/>
        <w:ind w:left="0"/>
        <w:jc w:val="both"/>
      </w:pPr>
      <w:r>
        <w:rPr>
          <w:rFonts w:ascii="Times New Roman"/>
          <w:b w:val="false"/>
          <w:i w:val="false"/>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диагностика мен емдеудің клиникалық хаттамаларына бағдарлануы тиіс.</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24 наурыздағы</w:t>
            </w:r>
            <w:r>
              <w:br/>
            </w:r>
            <w:r>
              <w:rPr>
                <w:rFonts w:ascii="Times New Roman"/>
                <w:b w:val="false"/>
                <w:i w:val="false"/>
                <w:color w:val="000000"/>
                <w:sz w:val="20"/>
              </w:rPr>
              <w:t>№ ҚР- ДСМ-27 бұйрығына</w:t>
            </w:r>
            <w:r>
              <w:br/>
            </w:r>
            <w:r>
              <w:rPr>
                <w:rFonts w:ascii="Times New Roman"/>
                <w:b w:val="false"/>
                <w:i w:val="false"/>
                <w:color w:val="000000"/>
                <w:sz w:val="20"/>
              </w:rPr>
              <w:t>2-қосымша</w:t>
            </w:r>
          </w:p>
        </w:tc>
      </w:tr>
    </w:tbl>
    <w:bookmarkStart w:name="z695" w:id="586"/>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586"/>
    <w:bookmarkStart w:name="z696" w:id="587"/>
    <w:p>
      <w:pPr>
        <w:spacing w:after="0"/>
        <w:ind w:left="0"/>
        <w:jc w:val="both"/>
      </w:pPr>
      <w:r>
        <w:rPr>
          <w:rFonts w:ascii="Times New Roman"/>
          <w:b w:val="false"/>
          <w:i w:val="false"/>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12204 болып тіркелген).</w:t>
      </w:r>
    </w:p>
    <w:bookmarkEnd w:id="587"/>
    <w:bookmarkStart w:name="z697" w:id="588"/>
    <w:p>
      <w:pPr>
        <w:spacing w:after="0"/>
        <w:ind w:left="0"/>
        <w:jc w:val="both"/>
      </w:pPr>
      <w:r>
        <w:rPr>
          <w:rFonts w:ascii="Times New Roman"/>
          <w:b w:val="false"/>
          <w:i w:val="false"/>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16 сәуірдегі № ҚР ДСМ-39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18541 болып тіркелген).</w:t>
      </w:r>
    </w:p>
    <w:bookmarkEnd w:id="588"/>
    <w:bookmarkStart w:name="z698" w:id="589"/>
    <w:p>
      <w:pPr>
        <w:spacing w:after="0"/>
        <w:ind w:left="0"/>
        <w:jc w:val="both"/>
      </w:pPr>
      <w:r>
        <w:rPr>
          <w:rFonts w:ascii="Times New Roman"/>
          <w:b w:val="false"/>
          <w:i w:val="false"/>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Денсаулық сақтау министрінің м.а. 2019 жылғы 8 тамыздағы № ҚР ДСМ-109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19226 болып тіркелген).</w:t>
      </w:r>
    </w:p>
    <w:bookmarkEnd w:id="589"/>
    <w:bookmarkStart w:name="z699" w:id="590"/>
    <w:p>
      <w:pPr>
        <w:spacing w:after="0"/>
        <w:ind w:left="0"/>
        <w:jc w:val="both"/>
      </w:pPr>
      <w:r>
        <w:rPr>
          <w:rFonts w:ascii="Times New Roman"/>
          <w:b w:val="false"/>
          <w:i w:val="false"/>
          <w:color w:val="000000"/>
          <w:sz w:val="28"/>
        </w:rPr>
        <w:t xml:space="preserve">
      4.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19318 болып тіркелген).</w:t>
      </w:r>
    </w:p>
    <w:bookmarkEnd w:id="590"/>
    <w:bookmarkStart w:name="z700" w:id="591"/>
    <w:p>
      <w:pPr>
        <w:spacing w:after="0"/>
        <w:ind w:left="0"/>
        <w:jc w:val="both"/>
      </w:pPr>
      <w:r>
        <w:rPr>
          <w:rFonts w:ascii="Times New Roman"/>
          <w:b w:val="false"/>
          <w:i w:val="false"/>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толықтырулар енгізу туралы" Қазақстан Республикасы Денсаулық сақтау министрінің 2020 жылғы 7 сәуірдегі № ҚР ДСМ-31/2020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20343 болып тіркелген).</w:t>
      </w:r>
    </w:p>
    <w:bookmarkEnd w:id="5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