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3530" w14:textId="aa43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24 тамыздағы № ҚР ДСМ-90 бұйрығы. Қазақстан Республикасының Әділет министрлігінде 2021 жылғы 24 тамызда № 24094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82)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Медициналық-санитариялық алғашқы көмек көрсету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оны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24 тамыздағы</w:t>
            </w:r>
            <w:r>
              <w:br/>
            </w:r>
            <w:r>
              <w:rPr>
                <w:rFonts w:ascii="Times New Roman"/>
                <w:b w:val="false"/>
                <w:i w:val="false"/>
                <w:color w:val="000000"/>
                <w:sz w:val="20"/>
              </w:rPr>
              <w:t>№ ҚР ДСМ-90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Медициналық-санитариялық алғашқы көмек көрсету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Медициналық-санитариялық алғашқы көмек көрсету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82)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халыққа медициналық-санитариялық алғашқы көмек көрсету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4" w:id="12"/>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bookmarkEnd w:id="12"/>
    <w:bookmarkStart w:name="z15" w:id="13"/>
    <w:p>
      <w:pPr>
        <w:spacing w:after="0"/>
        <w:ind w:left="0"/>
        <w:jc w:val="both"/>
      </w:pPr>
      <w:r>
        <w:rPr>
          <w:rFonts w:ascii="Times New Roman"/>
          <w:b w:val="false"/>
          <w:i w:val="false"/>
          <w:color w:val="000000"/>
          <w:sz w:val="28"/>
        </w:rPr>
        <w:t>
      2) дәрігерге дейінгі медициналық көмек – орта медицина қызметкерлері дербес немесе денсаулықты насихаттауды, пациенттің жай-күйін бағалауды, дәрігерге дейін диагноз қоюды, дәрігерге дейінгі араласу жоспарын тағайындауды, дәрігерге дейінгі манипуляциялар мен емшараларды орындауды және науқастарға, мүгедектер мен хал үстіндегі адамдарға күтімді қамтитын мультипәндік команда құрамында көрсететін медициналық көмек;</w:t>
      </w:r>
    </w:p>
    <w:bookmarkEnd w:id="13"/>
    <w:bookmarkStart w:name="z16" w:id="14"/>
    <w:p>
      <w:pPr>
        <w:spacing w:after="0"/>
        <w:ind w:left="0"/>
        <w:jc w:val="both"/>
      </w:pPr>
      <w:r>
        <w:rPr>
          <w:rFonts w:ascii="Times New Roman"/>
          <w:b w:val="false"/>
          <w:i w:val="false"/>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14"/>
    <w:bookmarkStart w:name="z17" w:id="15"/>
    <w:p>
      <w:pPr>
        <w:spacing w:after="0"/>
        <w:ind w:left="0"/>
        <w:jc w:val="both"/>
      </w:pPr>
      <w:r>
        <w:rPr>
          <w:rFonts w:ascii="Times New Roman"/>
          <w:b w:val="false"/>
          <w:i w:val="false"/>
          <w:color w:val="000000"/>
          <w:sz w:val="28"/>
        </w:rPr>
        <w:t>
      4)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15"/>
    <w:bookmarkStart w:name="z18" w:id="16"/>
    <w:p>
      <w:pPr>
        <w:spacing w:after="0"/>
        <w:ind w:left="0"/>
        <w:jc w:val="both"/>
      </w:pPr>
      <w:r>
        <w:rPr>
          <w:rFonts w:ascii="Times New Roman"/>
          <w:b w:val="false"/>
          <w:i w:val="false"/>
          <w:color w:val="000000"/>
          <w:sz w:val="28"/>
        </w:rPr>
        <w:t>
      5)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16"/>
    <w:bookmarkStart w:name="z19" w:id="17"/>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7"/>
    <w:bookmarkStart w:name="z20" w:id="18"/>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8"/>
    <w:bookmarkStart w:name="z21" w:id="19"/>
    <w:p>
      <w:pPr>
        <w:spacing w:after="0"/>
        <w:ind w:left="0"/>
        <w:jc w:val="both"/>
      </w:pPr>
      <w:r>
        <w:rPr>
          <w:rFonts w:ascii="Times New Roman"/>
          <w:b w:val="false"/>
          <w:i w:val="false"/>
          <w:color w:val="000000"/>
          <w:sz w:val="28"/>
        </w:rPr>
        <w:t>
      8) медициналық-санитариялық алғашқы көмек (бұдан әрі – МСАК) - адам, отбасы және қоғам деңгейінде көрсетілетін, аурулар мен жай-күйлердің профилактикасын, диагностикасын, оларды емдеуді қамтитын халықтың мұқтажына бағдарланған медициналық көмекке алғашқы қол жеткізу орны;</w:t>
      </w:r>
    </w:p>
    <w:bookmarkEnd w:id="19"/>
    <w:bookmarkStart w:name="z22" w:id="20"/>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20"/>
    <w:bookmarkStart w:name="z23" w:id="21"/>
    <w:p>
      <w:pPr>
        <w:spacing w:after="0"/>
        <w:ind w:left="0"/>
        <w:jc w:val="both"/>
      </w:pPr>
      <w:r>
        <w:rPr>
          <w:rFonts w:ascii="Times New Roman"/>
          <w:b w:val="false"/>
          <w:i w:val="false"/>
          <w:color w:val="000000"/>
          <w:sz w:val="28"/>
        </w:rPr>
        <w:t>
      10) міндетті әлеуметтік медициналық сақтандыру (бұдан әрі – МӘМС)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21"/>
    <w:bookmarkStart w:name="z24" w:id="22"/>
    <w:p>
      <w:pPr>
        <w:spacing w:after="0"/>
        <w:ind w:left="0"/>
        <w:jc w:val="both"/>
      </w:pPr>
      <w:r>
        <w:rPr>
          <w:rFonts w:ascii="Times New Roman"/>
          <w:b w:val="false"/>
          <w:i w:val="false"/>
          <w:color w:val="000000"/>
          <w:sz w:val="28"/>
        </w:rPr>
        <w:t>
      11)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22"/>
    <w:bookmarkStart w:name="z25" w:id="23"/>
    <w:p>
      <w:pPr>
        <w:spacing w:after="0"/>
        <w:ind w:left="0"/>
        <w:jc w:val="both"/>
      </w:pPr>
      <w:r>
        <w:rPr>
          <w:rFonts w:ascii="Times New Roman"/>
          <w:b w:val="false"/>
          <w:i w:val="false"/>
          <w:color w:val="000000"/>
          <w:sz w:val="28"/>
        </w:rPr>
        <w:t>
      12)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23"/>
    <w:bookmarkStart w:name="z26" w:id="24"/>
    <w:p>
      <w:pPr>
        <w:spacing w:after="0"/>
        <w:ind w:left="0"/>
        <w:jc w:val="both"/>
      </w:pPr>
      <w:r>
        <w:rPr>
          <w:rFonts w:ascii="Times New Roman"/>
          <w:b w:val="false"/>
          <w:i w:val="false"/>
          <w:color w:val="000000"/>
          <w:sz w:val="28"/>
        </w:rPr>
        <w:t>
      13) отбасылық дәрігер – отбасы мүшелеріне медициналық-санитариялық алғашқы көмек көрсету бойынша арнайы көпбейінді даярлықтан өткен және денсаулық сақтау саласындағы маман сертификаты бар дәрігер;</w:t>
      </w:r>
    </w:p>
    <w:bookmarkEnd w:id="24"/>
    <w:bookmarkStart w:name="z27" w:id="25"/>
    <w:p>
      <w:pPr>
        <w:spacing w:after="0"/>
        <w:ind w:left="0"/>
        <w:jc w:val="both"/>
      </w:pPr>
      <w:r>
        <w:rPr>
          <w:rFonts w:ascii="Times New Roman"/>
          <w:b w:val="false"/>
          <w:i w:val="false"/>
          <w:color w:val="000000"/>
          <w:sz w:val="28"/>
        </w:rPr>
        <w:t>
      14) патронаж – медицина қызметкерлерінің үй жағдайында профилактикалық және ақпараттық шараларды жүргізуі (нәрестеге патронаж, жүкті әйелге, босанған әйелге, диспансерлік науқасқа патронаж);</w:t>
      </w:r>
    </w:p>
    <w:bookmarkEnd w:id="25"/>
    <w:bookmarkStart w:name="z28" w:id="26"/>
    <w:p>
      <w:pPr>
        <w:spacing w:after="0"/>
        <w:ind w:left="0"/>
        <w:jc w:val="both"/>
      </w:pPr>
      <w:r>
        <w:rPr>
          <w:rFonts w:ascii="Times New Roman"/>
          <w:b w:val="false"/>
          <w:i w:val="false"/>
          <w:color w:val="000000"/>
          <w:sz w:val="28"/>
        </w:rPr>
        <w:t>
      15) тегін медициналық көмектің кепілдік берілген көлемі (бұдан әрі – ТМККК) – бюджет қаражаты есебінен ұсынылатын медициналық көмек көлемі.</w:t>
      </w:r>
    </w:p>
    <w:bookmarkEnd w:id="26"/>
    <w:bookmarkStart w:name="z29" w:id="27"/>
    <w:p>
      <w:pPr>
        <w:spacing w:after="0"/>
        <w:ind w:left="0"/>
        <w:jc w:val="both"/>
      </w:pPr>
      <w:r>
        <w:rPr>
          <w:rFonts w:ascii="Times New Roman"/>
          <w:b w:val="false"/>
          <w:i w:val="false"/>
          <w:color w:val="000000"/>
          <w:sz w:val="28"/>
        </w:rPr>
        <w:t>
      3. МСАК:</w:t>
      </w:r>
    </w:p>
    <w:bookmarkEnd w:id="27"/>
    <w:bookmarkStart w:name="z30" w:id="28"/>
    <w:p>
      <w:pPr>
        <w:spacing w:after="0"/>
        <w:ind w:left="0"/>
        <w:jc w:val="both"/>
      </w:pPr>
      <w:r>
        <w:rPr>
          <w:rFonts w:ascii="Times New Roman"/>
          <w:b w:val="false"/>
          <w:i w:val="false"/>
          <w:color w:val="000000"/>
          <w:sz w:val="28"/>
        </w:rPr>
        <w:t>
      1) ТМККК шеңберінде;</w:t>
      </w:r>
    </w:p>
    <w:bookmarkEnd w:id="28"/>
    <w:bookmarkStart w:name="z31" w:id="29"/>
    <w:p>
      <w:pPr>
        <w:spacing w:after="0"/>
        <w:ind w:left="0"/>
        <w:jc w:val="both"/>
      </w:pPr>
      <w:r>
        <w:rPr>
          <w:rFonts w:ascii="Times New Roman"/>
          <w:b w:val="false"/>
          <w:i w:val="false"/>
          <w:color w:val="000000"/>
          <w:sz w:val="28"/>
        </w:rPr>
        <w:t>
      2) МӘМС жүйесінде;</w:t>
      </w:r>
    </w:p>
    <w:bookmarkEnd w:id="29"/>
    <w:bookmarkStart w:name="z32" w:id="30"/>
    <w:p>
      <w:pPr>
        <w:spacing w:after="0"/>
        <w:ind w:left="0"/>
        <w:jc w:val="both"/>
      </w:pPr>
      <w:r>
        <w:rPr>
          <w:rFonts w:ascii="Times New Roman"/>
          <w:b w:val="false"/>
          <w:i w:val="false"/>
          <w:color w:val="000000"/>
          <w:sz w:val="28"/>
        </w:rPr>
        <w:t>
      3) "Cақтандыру қызметі туралы" Қазақстан Республикасының Заңына сәйкес ерікті медициналық сақтандыру шеңберінде көрсетіледі.</w:t>
      </w:r>
    </w:p>
    <w:bookmarkEnd w:id="30"/>
    <w:bookmarkStart w:name="z33" w:id="31"/>
    <w:p>
      <w:pPr>
        <w:spacing w:after="0"/>
        <w:ind w:left="0"/>
        <w:jc w:val="both"/>
      </w:pPr>
      <w:r>
        <w:rPr>
          <w:rFonts w:ascii="Times New Roman"/>
          <w:b w:val="false"/>
          <w:i w:val="false"/>
          <w:color w:val="000000"/>
          <w:sz w:val="28"/>
        </w:rPr>
        <w:t xml:space="preserve">
      4. МСАК ұйымы Кодекстің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медициналық көмек көрсетуді ұйымдастыру стандарттарына сәйкес халықтың санитариялық-эпидемиологиялық саламаттылығы саласындағы қолданыстағы нормативтік құқықтық актілердің негізінде эпидемияға қарсы жұмыс режимін сақтай отырып медициналық көмек көрсетуді қамтамасыз етеді.</w:t>
      </w:r>
    </w:p>
    <w:bookmarkEnd w:id="31"/>
    <w:bookmarkStart w:name="z34" w:id="32"/>
    <w:p>
      <w:pPr>
        <w:spacing w:after="0"/>
        <w:ind w:left="0"/>
        <w:jc w:val="both"/>
      </w:pPr>
      <w:r>
        <w:rPr>
          <w:rFonts w:ascii="Times New Roman"/>
          <w:b w:val="false"/>
          <w:i w:val="false"/>
          <w:color w:val="000000"/>
          <w:sz w:val="28"/>
        </w:rPr>
        <w:t xml:space="preserve">
      5. МСАК ұйымы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 – 175/2020 </w:t>
      </w:r>
      <w:r>
        <w:rPr>
          <w:rFonts w:ascii="Times New Roman"/>
          <w:b w:val="false"/>
          <w:i w:val="false"/>
          <w:color w:val="000000"/>
          <w:sz w:val="28"/>
        </w:rPr>
        <w:t>бұйрығына</w:t>
      </w:r>
      <w:r>
        <w:rPr>
          <w:rFonts w:ascii="Times New Roman"/>
          <w:b w:val="false"/>
          <w:i w:val="false"/>
          <w:color w:val="000000"/>
          <w:sz w:val="28"/>
        </w:rPr>
        <w:t xml:space="preserve"> (бұдан әрі – № ҚР ДСМ – 175/2020 бұйрық) (Нормативтік құқықтық актілерді мемлекеттік тіркеу тізілімінде № 21579 болып тіркелген) сәйкес медициналық құжаттарды, оның ішінде медициналық ақпараттық жүйелер арқылы жүргізеді.</w:t>
      </w:r>
    </w:p>
    <w:bookmarkEnd w:id="32"/>
    <w:bookmarkStart w:name="z35" w:id="33"/>
    <w:p>
      <w:pPr>
        <w:spacing w:after="0"/>
        <w:ind w:left="0"/>
        <w:jc w:val="left"/>
      </w:pPr>
      <w:r>
        <w:rPr>
          <w:rFonts w:ascii="Times New Roman"/>
          <w:b/>
          <w:i w:val="false"/>
          <w:color w:val="000000"/>
        </w:rPr>
        <w:t xml:space="preserve"> 2-тарау. Медициналық-санитариялық алғашқы көмек көрсету тәртібі</w:t>
      </w:r>
    </w:p>
    <w:bookmarkEnd w:id="33"/>
    <w:bookmarkStart w:name="z36" w:id="34"/>
    <w:p>
      <w:pPr>
        <w:spacing w:after="0"/>
        <w:ind w:left="0"/>
        <w:jc w:val="both"/>
      </w:pPr>
      <w:r>
        <w:rPr>
          <w:rFonts w:ascii="Times New Roman"/>
          <w:b w:val="false"/>
          <w:i w:val="false"/>
          <w:color w:val="000000"/>
          <w:sz w:val="28"/>
        </w:rPr>
        <w:t xml:space="preserve">
      6. Кодекстің 123-бабының </w:t>
      </w:r>
      <w:r>
        <w:rPr>
          <w:rFonts w:ascii="Times New Roman"/>
          <w:b w:val="false"/>
          <w:i w:val="false"/>
          <w:color w:val="000000"/>
          <w:sz w:val="28"/>
        </w:rPr>
        <w:t>3-тармағына</w:t>
      </w:r>
      <w:r>
        <w:rPr>
          <w:rFonts w:ascii="Times New Roman"/>
          <w:b w:val="false"/>
          <w:i w:val="false"/>
          <w:color w:val="000000"/>
          <w:sz w:val="28"/>
        </w:rPr>
        <w:t xml:space="preserve"> сәйкес МСАК жалпы практика дәрігерлері (отбасылық дәрігерлер), учаскелік терапевтер, педиатрлар, фельдшерлер, акушерлер, кеңейтілген практика (жалпы практика) мейіргерлері, учаскелік мейіргерлер, әлеуметтік жұмыскерлер, денсаулық сақтау саласындағы психологтар көрсетеді.</w:t>
      </w:r>
    </w:p>
    <w:bookmarkEnd w:id="34"/>
    <w:bookmarkStart w:name="z37" w:id="35"/>
    <w:p>
      <w:pPr>
        <w:spacing w:after="0"/>
        <w:ind w:left="0"/>
        <w:jc w:val="both"/>
      </w:pPr>
      <w:r>
        <w:rPr>
          <w:rFonts w:ascii="Times New Roman"/>
          <w:b w:val="false"/>
          <w:i w:val="false"/>
          <w:color w:val="000000"/>
          <w:sz w:val="28"/>
        </w:rPr>
        <w:t xml:space="preserve">
      7. МСАК ұйымдары Кодекстің 123-бабының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мынадай жұмыс қағидаттарын жүзеге асырады:</w:t>
      </w:r>
    </w:p>
    <w:bookmarkEnd w:id="35"/>
    <w:bookmarkStart w:name="z38" w:id="36"/>
    <w:p>
      <w:pPr>
        <w:spacing w:after="0"/>
        <w:ind w:left="0"/>
        <w:jc w:val="both"/>
      </w:pPr>
      <w:r>
        <w:rPr>
          <w:rFonts w:ascii="Times New Roman"/>
          <w:b w:val="false"/>
          <w:i w:val="false"/>
          <w:color w:val="000000"/>
          <w:sz w:val="28"/>
        </w:rPr>
        <w:t>
      1) қызмет көрсетудің отбасылық қағидаты;</w:t>
      </w:r>
    </w:p>
    <w:bookmarkEnd w:id="36"/>
    <w:bookmarkStart w:name="z39" w:id="37"/>
    <w:p>
      <w:pPr>
        <w:spacing w:after="0"/>
        <w:ind w:left="0"/>
        <w:jc w:val="both"/>
      </w:pPr>
      <w:r>
        <w:rPr>
          <w:rFonts w:ascii="Times New Roman"/>
          <w:b w:val="false"/>
          <w:i w:val="false"/>
          <w:color w:val="000000"/>
          <w:sz w:val="28"/>
        </w:rPr>
        <w:t>
      2) МСАК аумақтық қолжетімділігі;</w:t>
      </w:r>
    </w:p>
    <w:bookmarkEnd w:id="37"/>
    <w:bookmarkStart w:name="z40" w:id="38"/>
    <w:p>
      <w:pPr>
        <w:spacing w:after="0"/>
        <w:ind w:left="0"/>
        <w:jc w:val="both"/>
      </w:pPr>
      <w:r>
        <w:rPr>
          <w:rFonts w:ascii="Times New Roman"/>
          <w:b w:val="false"/>
          <w:i w:val="false"/>
          <w:color w:val="000000"/>
          <w:sz w:val="28"/>
        </w:rPr>
        <w:t>
      3) аумақтық қолжетімділік шегінде медициналық ұйымды еркін таңдау;</w:t>
      </w:r>
    </w:p>
    <w:bookmarkEnd w:id="38"/>
    <w:bookmarkStart w:name="z41" w:id="39"/>
    <w:p>
      <w:pPr>
        <w:spacing w:after="0"/>
        <w:ind w:left="0"/>
        <w:jc w:val="both"/>
      </w:pPr>
      <w:r>
        <w:rPr>
          <w:rFonts w:ascii="Times New Roman"/>
          <w:b w:val="false"/>
          <w:i w:val="false"/>
          <w:color w:val="000000"/>
          <w:sz w:val="28"/>
        </w:rPr>
        <w:t>
      4) пациенттің медициналық көмек сапасына қанағаттануы;</w:t>
      </w:r>
    </w:p>
    <w:bookmarkEnd w:id="39"/>
    <w:bookmarkStart w:name="z42" w:id="40"/>
    <w:p>
      <w:pPr>
        <w:spacing w:after="0"/>
        <w:ind w:left="0"/>
        <w:jc w:val="both"/>
      </w:pPr>
      <w:r>
        <w:rPr>
          <w:rFonts w:ascii="Times New Roman"/>
          <w:b w:val="false"/>
          <w:i w:val="false"/>
          <w:color w:val="000000"/>
          <w:sz w:val="28"/>
        </w:rPr>
        <w:t>
      5) меншік нысанына және ведомстволық тиесілігіне қарамастан, тең құқықтылық және адал бәсекелестік;</w:t>
      </w:r>
    </w:p>
    <w:bookmarkEnd w:id="40"/>
    <w:bookmarkStart w:name="z43" w:id="41"/>
    <w:p>
      <w:pPr>
        <w:spacing w:after="0"/>
        <w:ind w:left="0"/>
        <w:jc w:val="both"/>
      </w:pPr>
      <w:r>
        <w:rPr>
          <w:rFonts w:ascii="Times New Roman"/>
          <w:b w:val="false"/>
          <w:i w:val="false"/>
          <w:color w:val="000000"/>
          <w:sz w:val="28"/>
        </w:rPr>
        <w:t>
      6) профилактиканы, диагностиканы және емдеуді қамтитын МСАК көрсетілетін қызметтері пациенттердің тұрған жеріне қарамастан, олардың барлығына қолжетімді болуы.</w:t>
      </w:r>
    </w:p>
    <w:bookmarkEnd w:id="41"/>
    <w:bookmarkStart w:name="z44" w:id="42"/>
    <w:p>
      <w:pPr>
        <w:spacing w:after="0"/>
        <w:ind w:left="0"/>
        <w:jc w:val="both"/>
      </w:pPr>
      <w:r>
        <w:rPr>
          <w:rFonts w:ascii="Times New Roman"/>
          <w:b w:val="false"/>
          <w:i w:val="false"/>
          <w:color w:val="000000"/>
          <w:sz w:val="28"/>
        </w:rPr>
        <w:t>
      8. Бекітілген халыққа қызмет көрсету үшін МСАК ұйымында учаскеге мамандарды бекіте отырып учаске құрылады.</w:t>
      </w:r>
    </w:p>
    <w:bookmarkEnd w:id="42"/>
    <w:p>
      <w:pPr>
        <w:spacing w:after="0"/>
        <w:ind w:left="0"/>
        <w:jc w:val="both"/>
      </w:pPr>
      <w:r>
        <w:rPr>
          <w:rFonts w:ascii="Times New Roman"/>
          <w:b w:val="false"/>
          <w:i w:val="false"/>
          <w:color w:val="000000"/>
          <w:sz w:val="28"/>
        </w:rPr>
        <w:t>
      МСАК көрсететін ауылдық медициналық ұйымдарды қоспағанда, бір жалпы практика дәрігеріне бекітілген халықтың саны аралас халыққа 1 700 адамнан, учаскелік терапевтке 2 200 адамнан, учаскелік педиатрға – 0-ден 6 жасқа дейінгі 500 баладан, 7-ден 18 жасқа дейінгі 900 баладан аспайды.</w:t>
      </w:r>
    </w:p>
    <w:bookmarkStart w:name="z45" w:id="43"/>
    <w:p>
      <w:pPr>
        <w:spacing w:after="0"/>
        <w:ind w:left="0"/>
        <w:jc w:val="both"/>
      </w:pPr>
      <w:r>
        <w:rPr>
          <w:rFonts w:ascii="Times New Roman"/>
          <w:b w:val="false"/>
          <w:i w:val="false"/>
          <w:color w:val="000000"/>
          <w:sz w:val="28"/>
        </w:rPr>
        <w:t xml:space="preserve">
      9. Кодекстің </w:t>
      </w:r>
      <w:r>
        <w:rPr>
          <w:rFonts w:ascii="Times New Roman"/>
          <w:b w:val="false"/>
          <w:i w:val="false"/>
          <w:color w:val="000000"/>
          <w:sz w:val="28"/>
        </w:rPr>
        <w:t>117-бабына</w:t>
      </w:r>
      <w:r>
        <w:rPr>
          <w:rFonts w:ascii="Times New Roman"/>
          <w:b w:val="false"/>
          <w:i w:val="false"/>
          <w:color w:val="000000"/>
          <w:sz w:val="28"/>
        </w:rPr>
        <w:t xml:space="preserve"> сәйкес МСАК мынадай нысандарында беріледі:</w:t>
      </w:r>
    </w:p>
    <w:bookmarkEnd w:id="43"/>
    <w:bookmarkStart w:name="z46" w:id="44"/>
    <w:p>
      <w:pPr>
        <w:spacing w:after="0"/>
        <w:ind w:left="0"/>
        <w:jc w:val="both"/>
      </w:pPr>
      <w:r>
        <w:rPr>
          <w:rFonts w:ascii="Times New Roman"/>
          <w:b w:val="false"/>
          <w:i w:val="false"/>
          <w:color w:val="000000"/>
          <w:sz w:val="28"/>
        </w:rPr>
        <w:t>
      1) шұғыл – бекітілу фактісіне байланыссыз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End w:id="44"/>
    <w:bookmarkStart w:name="z47" w:id="45"/>
    <w:p>
      <w:pPr>
        <w:spacing w:after="0"/>
        <w:ind w:left="0"/>
        <w:jc w:val="both"/>
      </w:pPr>
      <w:r>
        <w:rPr>
          <w:rFonts w:ascii="Times New Roman"/>
          <w:b w:val="false"/>
          <w:i w:val="false"/>
          <w:color w:val="000000"/>
          <w:sz w:val="28"/>
        </w:rPr>
        <w:t>
      2) кезек күттірмейтін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bookmarkEnd w:id="45"/>
    <w:bookmarkStart w:name="z48" w:id="46"/>
    <w:p>
      <w:pPr>
        <w:spacing w:after="0"/>
        <w:ind w:left="0"/>
        <w:jc w:val="both"/>
      </w:pPr>
      <w:r>
        <w:rPr>
          <w:rFonts w:ascii="Times New Roman"/>
          <w:b w:val="false"/>
          <w:i w:val="false"/>
          <w:color w:val="000000"/>
          <w:sz w:val="28"/>
        </w:rPr>
        <w:t>
      3) жоспарлы – көмек көрсетуді белгілі бір уақытқа кейінге қалдыру пациент жай-күйінің нашарлауына алып келмейтін, пациенттің өміріне қатер төндірмейтін аурулар мен жай-күйлер кезінде, сондай-ақ профилактикалық іс-шараларды жүргізу кезінде бекіту орны бойынша алдын ала жазылумен немесе жүгінумен көрсетілетін медициналық көмек нысандарында беріледі.</w:t>
      </w:r>
    </w:p>
    <w:bookmarkEnd w:id="46"/>
    <w:bookmarkStart w:name="z49" w:id="47"/>
    <w:p>
      <w:pPr>
        <w:spacing w:after="0"/>
        <w:ind w:left="0"/>
        <w:jc w:val="both"/>
      </w:pPr>
      <w:r>
        <w:rPr>
          <w:rFonts w:ascii="Times New Roman"/>
          <w:b w:val="false"/>
          <w:i w:val="false"/>
          <w:color w:val="000000"/>
          <w:sz w:val="28"/>
        </w:rPr>
        <w:t xml:space="preserve">
      10. МСАК Кодекстің </w:t>
      </w:r>
      <w:r>
        <w:rPr>
          <w:rFonts w:ascii="Times New Roman"/>
          <w:b w:val="false"/>
          <w:i w:val="false"/>
          <w:color w:val="000000"/>
          <w:sz w:val="28"/>
        </w:rPr>
        <w:t>118-бабының</w:t>
      </w:r>
      <w:r>
        <w:rPr>
          <w:rFonts w:ascii="Times New Roman"/>
          <w:b w:val="false"/>
          <w:i w:val="false"/>
          <w:color w:val="000000"/>
          <w:sz w:val="28"/>
        </w:rPr>
        <w:t xml:space="preserve"> 1-тармағының 1), 3), 4), 5), 6) тармақшаларымен көзделген жағдайларды көмек көрсетеді.</w:t>
      </w:r>
    </w:p>
    <w:bookmarkEnd w:id="47"/>
    <w:bookmarkStart w:name="z50" w:id="48"/>
    <w:p>
      <w:pPr>
        <w:spacing w:after="0"/>
        <w:ind w:left="0"/>
        <w:jc w:val="both"/>
      </w:pPr>
      <w:r>
        <w:rPr>
          <w:rFonts w:ascii="Times New Roman"/>
          <w:b w:val="false"/>
          <w:i w:val="false"/>
          <w:color w:val="000000"/>
          <w:sz w:val="28"/>
        </w:rPr>
        <w:t xml:space="preserve">
      11. МСАК Кодекстің 123-бабының </w:t>
      </w:r>
      <w:r>
        <w:rPr>
          <w:rFonts w:ascii="Times New Roman"/>
          <w:b w:val="false"/>
          <w:i w:val="false"/>
          <w:color w:val="000000"/>
          <w:sz w:val="28"/>
        </w:rPr>
        <w:t>1-тармағымен</w:t>
      </w:r>
      <w:r>
        <w:rPr>
          <w:rFonts w:ascii="Times New Roman"/>
          <w:b w:val="false"/>
          <w:i w:val="false"/>
          <w:color w:val="000000"/>
          <w:sz w:val="28"/>
        </w:rPr>
        <w:t xml:space="preserve"> айқындалған қызметтерді қамтиды.</w:t>
      </w:r>
    </w:p>
    <w:bookmarkEnd w:id="48"/>
    <w:bookmarkStart w:name="z51" w:id="49"/>
    <w:p>
      <w:pPr>
        <w:spacing w:after="0"/>
        <w:ind w:left="0"/>
        <w:jc w:val="both"/>
      </w:pPr>
      <w:r>
        <w:rPr>
          <w:rFonts w:ascii="Times New Roman"/>
          <w:b w:val="false"/>
          <w:i w:val="false"/>
          <w:color w:val="000000"/>
          <w:sz w:val="28"/>
        </w:rPr>
        <w:t>
      12. МСАК:</w:t>
      </w:r>
    </w:p>
    <w:bookmarkEnd w:id="49"/>
    <w:bookmarkStart w:name="z52" w:id="5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аурулар кезінде немесе дәрігердің қатысуын талап етпейтін жағдайларда орта медицина қызметкерлері (учаскелік мейіргер (жалпы практика мейіргері), фельдшер, акушер) көрсететін дәрігерге дейінгі медициналық көмекті;</w:t>
      </w:r>
    </w:p>
    <w:bookmarkEnd w:id="50"/>
    <w:bookmarkStart w:name="z53" w:id="51"/>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МСАК дәрігерлері (жалпы практика дәрігері, учаскелік терапевт дәрігер және (немесе) учаскелік педиатр) көрсететін медициналық қызметтер тізбесі бойынша жалпы практика дәрігері, учаскелік терапевт дәрігер және (немесе) учаскелік педиатр көрсететін білікті медициналық көмекті;</w:t>
      </w:r>
    </w:p>
    <w:bookmarkEnd w:id="51"/>
    <w:bookmarkStart w:name="z54" w:id="52"/>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bookmarkEnd w:id="52"/>
    <w:bookmarkStart w:name="z55" w:id="53"/>
    <w:p>
      <w:pPr>
        <w:spacing w:after="0"/>
        <w:ind w:left="0"/>
        <w:jc w:val="both"/>
      </w:pPr>
      <w:r>
        <w:rPr>
          <w:rFonts w:ascii="Times New Roman"/>
          <w:b w:val="false"/>
          <w:i w:val="false"/>
          <w:color w:val="000000"/>
          <w:sz w:val="28"/>
        </w:rPr>
        <w:t xml:space="preserve">
      13. МСАК ұйымы Кодекстің 124-бабының </w:t>
      </w:r>
      <w:r>
        <w:rPr>
          <w:rFonts w:ascii="Times New Roman"/>
          <w:b w:val="false"/>
          <w:i w:val="false"/>
          <w:color w:val="000000"/>
          <w:sz w:val="28"/>
        </w:rPr>
        <w:t>2-тармағына</w:t>
      </w:r>
      <w:r>
        <w:rPr>
          <w:rFonts w:ascii="Times New Roman"/>
          <w:b w:val="false"/>
          <w:i w:val="false"/>
          <w:color w:val="000000"/>
          <w:sz w:val="28"/>
        </w:rPr>
        <w:t xml:space="preserve"> сәйкес бекітілген халыққа мамандандырылған медициналық көмек көрсетуді, оның ішінде өнім берушінің денсаулық сақтау субъектілерінің дерекқорына енгізілген бірлесіп орындаушылармен бірлесіп орындау шартын жасасуы арқылы қамтамасыз етеді.</w:t>
      </w:r>
    </w:p>
    <w:bookmarkEnd w:id="53"/>
    <w:bookmarkStart w:name="z56" w:id="54"/>
    <w:p>
      <w:pPr>
        <w:spacing w:after="0"/>
        <w:ind w:left="0"/>
        <w:jc w:val="left"/>
      </w:pPr>
      <w:r>
        <w:rPr>
          <w:rFonts w:ascii="Times New Roman"/>
          <w:b/>
          <w:i w:val="false"/>
          <w:color w:val="000000"/>
        </w:rPr>
        <w:t xml:space="preserve"> 1-параграф. Медициналық-санитариялық алғашқы көмек көрсету ұйымдарында диагностика және емдеуді ұйымдастыру тәртібі</w:t>
      </w:r>
    </w:p>
    <w:bookmarkEnd w:id="54"/>
    <w:bookmarkStart w:name="z57" w:id="55"/>
    <w:p>
      <w:pPr>
        <w:spacing w:after="0"/>
        <w:ind w:left="0"/>
        <w:jc w:val="both"/>
      </w:pPr>
      <w:r>
        <w:rPr>
          <w:rFonts w:ascii="Times New Roman"/>
          <w:b w:val="false"/>
          <w:i w:val="false"/>
          <w:color w:val="000000"/>
          <w:sz w:val="28"/>
        </w:rPr>
        <w:t xml:space="preserve">
      14. МСАК ұйымына алғаш жүгінген кезде тіркеу орнында электрондық форматта медициналық ақпараттық жүйелерде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052/е нысаны бойынша амбулаториялық пациенттің медициналық картасы ресімделеді.</w:t>
      </w:r>
    </w:p>
    <w:bookmarkEnd w:id="55"/>
    <w:p>
      <w:pPr>
        <w:spacing w:after="0"/>
        <w:ind w:left="0"/>
        <w:jc w:val="both"/>
      </w:pPr>
      <w:r>
        <w:rPr>
          <w:rFonts w:ascii="Times New Roman"/>
          <w:b w:val="false"/>
          <w:i w:val="false"/>
          <w:color w:val="000000"/>
          <w:sz w:val="28"/>
        </w:rPr>
        <w:t>
      Техникалық мүмкіндік болмаған жағдайда амбулаториялық пациенттің медициналық картасы қағаз түрінде ресімделеді, кейін медициналық ақпараттық жүйеге енгізіледі.</w:t>
      </w:r>
    </w:p>
    <w:p>
      <w:pPr>
        <w:spacing w:after="0"/>
        <w:ind w:left="0"/>
        <w:jc w:val="both"/>
      </w:pPr>
      <w:r>
        <w:rPr>
          <w:rFonts w:ascii="Times New Roman"/>
          <w:b w:val="false"/>
          <w:i w:val="false"/>
          <w:color w:val="000000"/>
          <w:sz w:val="28"/>
        </w:rPr>
        <w:t>
      МСАК ұйымы бастапқы есепке алу медициналық құжаттың, оның ішінде электрондық түрде сақталуын қамтамасыз етеді.</w:t>
      </w:r>
    </w:p>
    <w:bookmarkStart w:name="z58" w:id="56"/>
    <w:p>
      <w:pPr>
        <w:spacing w:after="0"/>
        <w:ind w:left="0"/>
        <w:jc w:val="both"/>
      </w:pPr>
      <w:r>
        <w:rPr>
          <w:rFonts w:ascii="Times New Roman"/>
          <w:b w:val="false"/>
          <w:i w:val="false"/>
          <w:color w:val="000000"/>
          <w:sz w:val="28"/>
        </w:rPr>
        <w:t xml:space="preserve">
      15. Адамдар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жүгіну себептері бойынша МСАК ұйымдарына жүгінеді.</w:t>
      </w:r>
    </w:p>
    <w:bookmarkEnd w:id="56"/>
    <w:bookmarkStart w:name="z59" w:id="57"/>
    <w:p>
      <w:pPr>
        <w:spacing w:after="0"/>
        <w:ind w:left="0"/>
        <w:jc w:val="both"/>
      </w:pPr>
      <w:r>
        <w:rPr>
          <w:rFonts w:ascii="Times New Roman"/>
          <w:b w:val="false"/>
          <w:i w:val="false"/>
          <w:color w:val="000000"/>
          <w:sz w:val="28"/>
        </w:rPr>
        <w:t>
      16. Пациент шұғыл жай-күйіне, жіті ауруына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bookmarkEnd w:id="57"/>
    <w:p>
      <w:pPr>
        <w:spacing w:after="0"/>
        <w:ind w:left="0"/>
        <w:jc w:val="both"/>
      </w:pPr>
      <w:r>
        <w:rPr>
          <w:rFonts w:ascii="Times New Roman"/>
          <w:b w:val="false"/>
          <w:i w:val="false"/>
          <w:color w:val="000000"/>
          <w:sz w:val="28"/>
        </w:rPr>
        <w:t>
      Пациент жіті ауруына (жай-күйі) немесе созылмалы ауруының асқынуына байланысты МСАК ұйымдарына жүгінген жағдайда тіркеу орнының маманы немесе медицина қызметкері (учаскелік мейіргер (жалпы практика мейіргері), фельдшер, акушер) пациентті дәрігерге дейінгі кабинет (сүзгі) жібереді.</w:t>
      </w:r>
    </w:p>
    <w:p>
      <w:pPr>
        <w:spacing w:after="0"/>
        <w:ind w:left="0"/>
        <w:jc w:val="both"/>
      </w:pPr>
      <w:r>
        <w:rPr>
          <w:rFonts w:ascii="Times New Roman"/>
          <w:b w:val="false"/>
          <w:i w:val="false"/>
          <w:color w:val="000000"/>
          <w:sz w:val="28"/>
        </w:rPr>
        <w:t>
      Дәрігерге дейінгі кабинетте (сүзгі) медицина қызметкері (учаскелік мейіргер (жалпы практика мейіргері), фельдшер, акушер) пациентті қарап болған соң қажетті дәрігерге дейінгі көмекті көрсетеді.</w:t>
      </w:r>
    </w:p>
    <w:p>
      <w:pPr>
        <w:spacing w:after="0"/>
        <w:ind w:left="0"/>
        <w:jc w:val="both"/>
      </w:pPr>
      <w:r>
        <w:rPr>
          <w:rFonts w:ascii="Times New Roman"/>
          <w:b w:val="false"/>
          <w:i w:val="false"/>
          <w:color w:val="000000"/>
          <w:sz w:val="28"/>
        </w:rPr>
        <w:t>
      Білікті және мамандандырылған медициналық көмек көрсету жағдайлары кезінде медицина қызметкері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нысанда бейін бойынша тәуліктік стационарға жіберуді қамтамасыз етеді.</w:t>
      </w:r>
    </w:p>
    <w:p>
      <w:pPr>
        <w:spacing w:after="0"/>
        <w:ind w:left="0"/>
        <w:jc w:val="both"/>
      </w:pPr>
      <w:r>
        <w:rPr>
          <w:rFonts w:ascii="Times New Roman"/>
          <w:b w:val="false"/>
          <w:i w:val="false"/>
          <w:color w:val="000000"/>
          <w:sz w:val="28"/>
        </w:rPr>
        <w:t>
      Шұғыл емдеуге жатқызуды қарастырмайтын жағдайлар кезінде пациентті одан әрі байқау амбулаториялық деңгейде жүзеге асырылады, оның ішінде ақпараттық-коммуникациялық технологиялар арқылы қашықтықтан консультация беру арқылы жүзеге асырылады.</w:t>
      </w:r>
    </w:p>
    <w:p>
      <w:pPr>
        <w:spacing w:after="0"/>
        <w:ind w:left="0"/>
        <w:jc w:val="both"/>
      </w:pPr>
      <w:r>
        <w:rPr>
          <w:rFonts w:ascii="Times New Roman"/>
          <w:b w:val="false"/>
          <w:i w:val="false"/>
          <w:color w:val="000000"/>
          <w:sz w:val="28"/>
        </w:rPr>
        <w:t>
      Коронавирустық инфекцияға күдікті пациенттерге және коронавирустық инфекциясы бар пациенттерге мамандандырылған медициналық көмек көрсету қажет болған кезде бейінді мамандардың қашықтықтан консультациялары ұйымдастырылады.</w:t>
      </w:r>
    </w:p>
    <w:bookmarkStart w:name="z60" w:id="58"/>
    <w:p>
      <w:pPr>
        <w:spacing w:after="0"/>
        <w:ind w:left="0"/>
        <w:jc w:val="both"/>
      </w:pPr>
      <w:r>
        <w:rPr>
          <w:rFonts w:ascii="Times New Roman"/>
          <w:b w:val="false"/>
          <w:i w:val="false"/>
          <w:color w:val="000000"/>
          <w:sz w:val="28"/>
        </w:rPr>
        <w:t>
      17. МСАК ұйымдарының мамандары пациентті күндізгі немесе тәуліктік стационарға жоспарлы нысанда Емдеуге жатқызу бюросы порталы арқылы жібереді.</w:t>
      </w:r>
    </w:p>
    <w:bookmarkEnd w:id="58"/>
    <w:bookmarkStart w:name="z61" w:id="59"/>
    <w:p>
      <w:pPr>
        <w:spacing w:after="0"/>
        <w:ind w:left="0"/>
        <w:jc w:val="both"/>
      </w:pPr>
      <w:r>
        <w:rPr>
          <w:rFonts w:ascii="Times New Roman"/>
          <w:b w:val="false"/>
          <w:i w:val="false"/>
          <w:color w:val="000000"/>
          <w:sz w:val="28"/>
        </w:rPr>
        <w:t xml:space="preserve">
      18. Қазақстан Республикасы Денсаулық сақтау министрінің 2020 жылғы 30 қарашадағы № ҚР ДСМ-225/2020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21713 болып тіркелген) бекітілген Жедел медициналық жәрдем, оның ішінде медициналық авиацияны тарта отырып көрсету қағидаларына сәйкес МСАК ұйымдарында да төртінші жеделділік санатындағы жедел медициналық көмек шақыртуларына қызмет көрсету жүзеге асырылады.</w:t>
      </w:r>
    </w:p>
    <w:bookmarkEnd w:id="59"/>
    <w:bookmarkStart w:name="z62" w:id="60"/>
    <w:p>
      <w:pPr>
        <w:spacing w:after="0"/>
        <w:ind w:left="0"/>
        <w:jc w:val="both"/>
      </w:pPr>
      <w:r>
        <w:rPr>
          <w:rFonts w:ascii="Times New Roman"/>
          <w:b w:val="false"/>
          <w:i w:val="false"/>
          <w:color w:val="000000"/>
          <w:sz w:val="28"/>
        </w:rPr>
        <w:t>
      19. МСАК ұйымында үйге бару арқылы мынадай қызметтер:</w:t>
      </w:r>
    </w:p>
    <w:bookmarkEnd w:id="60"/>
    <w:p>
      <w:pPr>
        <w:spacing w:after="0"/>
        <w:ind w:left="0"/>
        <w:jc w:val="both"/>
      </w:pPr>
      <w:r>
        <w:rPr>
          <w:rFonts w:ascii="Times New Roman"/>
          <w:b w:val="false"/>
          <w:i w:val="false"/>
          <w:color w:val="000000"/>
          <w:sz w:val="28"/>
        </w:rPr>
        <w:t>
      патронаж;</w:t>
      </w:r>
    </w:p>
    <w:p>
      <w:pPr>
        <w:spacing w:after="0"/>
        <w:ind w:left="0"/>
        <w:jc w:val="both"/>
      </w:pPr>
      <w:r>
        <w:rPr>
          <w:rFonts w:ascii="Times New Roman"/>
          <w:b w:val="false"/>
          <w:i w:val="false"/>
          <w:color w:val="000000"/>
          <w:sz w:val="28"/>
        </w:rPr>
        <w:t>
      пациентке белсенді баруы;</w:t>
      </w:r>
    </w:p>
    <w:p>
      <w:pPr>
        <w:spacing w:after="0"/>
        <w:ind w:left="0"/>
        <w:jc w:val="both"/>
      </w:pPr>
      <w:r>
        <w:rPr>
          <w:rFonts w:ascii="Times New Roman"/>
          <w:b w:val="false"/>
          <w:i w:val="false"/>
          <w:color w:val="000000"/>
          <w:sz w:val="28"/>
        </w:rPr>
        <w:t>
      үйге шақыртуы;</w:t>
      </w:r>
    </w:p>
    <w:p>
      <w:pPr>
        <w:spacing w:after="0"/>
        <w:ind w:left="0"/>
        <w:jc w:val="both"/>
      </w:pPr>
      <w:r>
        <w:rPr>
          <w:rFonts w:ascii="Times New Roman"/>
          <w:b w:val="false"/>
          <w:i w:val="false"/>
          <w:color w:val="000000"/>
          <w:sz w:val="28"/>
        </w:rPr>
        <w:t>
      үй жағдайындағы стационар;</w:t>
      </w:r>
    </w:p>
    <w:p>
      <w:pPr>
        <w:spacing w:after="0"/>
        <w:ind w:left="0"/>
        <w:jc w:val="both"/>
      </w:pPr>
      <w:r>
        <w:rPr>
          <w:rFonts w:ascii="Times New Roman"/>
          <w:b w:val="false"/>
          <w:i w:val="false"/>
          <w:color w:val="000000"/>
          <w:sz w:val="28"/>
        </w:rPr>
        <w:t>
      3 деңгейдегі медициналық оңалту;</w:t>
      </w:r>
    </w:p>
    <w:p>
      <w:pPr>
        <w:spacing w:after="0"/>
        <w:ind w:left="0"/>
        <w:jc w:val="both"/>
      </w:pPr>
      <w:r>
        <w:rPr>
          <w:rFonts w:ascii="Times New Roman"/>
          <w:b w:val="false"/>
          <w:i w:val="false"/>
          <w:color w:val="000000"/>
          <w:sz w:val="28"/>
        </w:rPr>
        <w:t>
      отбасын жоспарлау, жүктілікті қауіпсіз үзу, репродуктивті денсаулықты сақтау мәселелері бойынша қызметтер;</w:t>
      </w:r>
    </w:p>
    <w:p>
      <w:pPr>
        <w:spacing w:after="0"/>
        <w:ind w:left="0"/>
        <w:jc w:val="both"/>
      </w:pPr>
      <w:r>
        <w:rPr>
          <w:rFonts w:ascii="Times New Roman"/>
          <w:b w:val="false"/>
          <w:i w:val="false"/>
          <w:color w:val="000000"/>
          <w:sz w:val="28"/>
        </w:rPr>
        <w:t>
      саламатты өмір салты бойынша іс-шаралар;</w:t>
      </w:r>
    </w:p>
    <w:p>
      <w:pPr>
        <w:spacing w:after="0"/>
        <w:ind w:left="0"/>
        <w:jc w:val="both"/>
      </w:pPr>
      <w:r>
        <w:rPr>
          <w:rFonts w:ascii="Times New Roman"/>
          <w:b w:val="false"/>
          <w:i w:val="false"/>
          <w:color w:val="000000"/>
          <w:sz w:val="28"/>
        </w:rPr>
        <w:t>
      медициналық-әлеуметтік қолдау;</w:t>
      </w:r>
    </w:p>
    <w:p>
      <w:pPr>
        <w:spacing w:after="0"/>
        <w:ind w:left="0"/>
        <w:jc w:val="both"/>
      </w:pPr>
      <w:r>
        <w:rPr>
          <w:rFonts w:ascii="Times New Roman"/>
          <w:b w:val="false"/>
          <w:i w:val="false"/>
          <w:color w:val="000000"/>
          <w:sz w:val="28"/>
        </w:rPr>
        <w:t>
      психологиялық көмек;</w:t>
      </w:r>
    </w:p>
    <w:p>
      <w:pPr>
        <w:spacing w:after="0"/>
        <w:ind w:left="0"/>
        <w:jc w:val="both"/>
      </w:pPr>
      <w:r>
        <w:rPr>
          <w:rFonts w:ascii="Times New Roman"/>
          <w:b w:val="false"/>
          <w:i w:val="false"/>
          <w:color w:val="000000"/>
          <w:sz w:val="28"/>
        </w:rPr>
        <w:t>
      созылмалы ауруларды динамикалық байқау;</w:t>
      </w:r>
    </w:p>
    <w:p>
      <w:pPr>
        <w:spacing w:after="0"/>
        <w:ind w:left="0"/>
        <w:jc w:val="both"/>
      </w:pPr>
      <w:r>
        <w:rPr>
          <w:rFonts w:ascii="Times New Roman"/>
          <w:b w:val="false"/>
          <w:i w:val="false"/>
          <w:color w:val="000000"/>
          <w:sz w:val="28"/>
        </w:rPr>
        <w:t>
      әлеуметтік мәні бар ауруларды динамикалық байқау;</w:t>
      </w:r>
    </w:p>
    <w:p>
      <w:pPr>
        <w:spacing w:after="0"/>
        <w:ind w:left="0"/>
        <w:jc w:val="both"/>
      </w:pPr>
      <w:r>
        <w:rPr>
          <w:rFonts w:ascii="Times New Roman"/>
          <w:b w:val="false"/>
          <w:i w:val="false"/>
          <w:color w:val="000000"/>
          <w:sz w:val="28"/>
        </w:rPr>
        <w:t>
      рецепт жазу;</w:t>
      </w:r>
    </w:p>
    <w:p>
      <w:pPr>
        <w:spacing w:after="0"/>
        <w:ind w:left="0"/>
        <w:jc w:val="both"/>
      </w:pPr>
      <w:r>
        <w:rPr>
          <w:rFonts w:ascii="Times New Roman"/>
          <w:b w:val="false"/>
          <w:i w:val="false"/>
          <w:color w:val="000000"/>
          <w:sz w:val="28"/>
        </w:rPr>
        <w:t>
      паллиативтік мобильдік бригаданың шығуы;</w:t>
      </w:r>
    </w:p>
    <w:p>
      <w:pPr>
        <w:spacing w:after="0"/>
        <w:ind w:left="0"/>
        <w:jc w:val="both"/>
      </w:pPr>
      <w:r>
        <w:rPr>
          <w:rFonts w:ascii="Times New Roman"/>
          <w:b w:val="false"/>
          <w:i w:val="false"/>
          <w:color w:val="000000"/>
          <w:sz w:val="28"/>
        </w:rPr>
        <w:t>
      Коронавирустық инфекцияға күдікті пациенттерге және коронавирустық инфекциясы бар пациенттерге мобильдік бригаданың шығуы жүргізеді.</w:t>
      </w:r>
    </w:p>
    <w:bookmarkStart w:name="z63" w:id="61"/>
    <w:p>
      <w:pPr>
        <w:spacing w:after="0"/>
        <w:ind w:left="0"/>
        <w:jc w:val="both"/>
      </w:pPr>
      <w:r>
        <w:rPr>
          <w:rFonts w:ascii="Times New Roman"/>
          <w:b w:val="false"/>
          <w:i w:val="false"/>
          <w:color w:val="000000"/>
          <w:sz w:val="28"/>
        </w:rPr>
        <w:t>
      20. Патронаж:</w:t>
      </w:r>
    </w:p>
    <w:bookmarkEnd w:id="61"/>
    <w:bookmarkStart w:name="z64" w:id="62"/>
    <w:p>
      <w:pPr>
        <w:spacing w:after="0"/>
        <w:ind w:left="0"/>
        <w:jc w:val="both"/>
      </w:pPr>
      <w:r>
        <w:rPr>
          <w:rFonts w:ascii="Times New Roman"/>
          <w:b w:val="false"/>
          <w:i w:val="false"/>
          <w:color w:val="000000"/>
          <w:sz w:val="28"/>
        </w:rPr>
        <w:t>
      1) 5 жасқа дейінгі балаларға, оның ішінде жаңа туған нәрестелерге;</w:t>
      </w:r>
    </w:p>
    <w:bookmarkEnd w:id="62"/>
    <w:bookmarkStart w:name="z65" w:id="63"/>
    <w:p>
      <w:pPr>
        <w:spacing w:after="0"/>
        <w:ind w:left="0"/>
        <w:jc w:val="both"/>
      </w:pPr>
      <w:r>
        <w:rPr>
          <w:rFonts w:ascii="Times New Roman"/>
          <w:b w:val="false"/>
          <w:i w:val="false"/>
          <w:color w:val="000000"/>
          <w:sz w:val="28"/>
        </w:rPr>
        <w:t>
      2) жүкті және босанған әйелдерге;</w:t>
      </w:r>
    </w:p>
    <w:bookmarkEnd w:id="63"/>
    <w:bookmarkStart w:name="z66" w:id="64"/>
    <w:p>
      <w:pPr>
        <w:spacing w:after="0"/>
        <w:ind w:left="0"/>
        <w:jc w:val="both"/>
      </w:pPr>
      <w:r>
        <w:rPr>
          <w:rFonts w:ascii="Times New Roman"/>
          <w:b w:val="false"/>
          <w:i w:val="false"/>
          <w:color w:val="000000"/>
          <w:sz w:val="28"/>
        </w:rPr>
        <w:t>
      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әйелдері бар отбасыларды байқау кезінде;</w:t>
      </w:r>
    </w:p>
    <w:bookmarkEnd w:id="64"/>
    <w:bookmarkStart w:name="z67" w:id="65"/>
    <w:p>
      <w:pPr>
        <w:spacing w:after="0"/>
        <w:ind w:left="0"/>
        <w:jc w:val="both"/>
      </w:pPr>
      <w:r>
        <w:rPr>
          <w:rFonts w:ascii="Times New Roman"/>
          <w:b w:val="false"/>
          <w:i w:val="false"/>
          <w:color w:val="000000"/>
          <w:sz w:val="28"/>
        </w:rPr>
        <w:t>
      4) қозғалысы шектелген кезде асқынудан тыс созылмалы аурулары бар пациентке;</w:t>
      </w:r>
    </w:p>
    <w:bookmarkEnd w:id="65"/>
    <w:bookmarkStart w:name="z68" w:id="66"/>
    <w:p>
      <w:pPr>
        <w:spacing w:after="0"/>
        <w:ind w:left="0"/>
        <w:jc w:val="both"/>
      </w:pPr>
      <w:r>
        <w:rPr>
          <w:rFonts w:ascii="Times New Roman"/>
          <w:b w:val="false"/>
          <w:i w:val="false"/>
          <w:color w:val="000000"/>
          <w:sz w:val="28"/>
        </w:rPr>
        <w:t>
      5) паллиативтік көмекке мұқтаж пациенттерге жүргізіледі.</w:t>
      </w:r>
    </w:p>
    <w:bookmarkEnd w:id="66"/>
    <w:bookmarkStart w:name="z69" w:id="67"/>
    <w:p>
      <w:pPr>
        <w:spacing w:after="0"/>
        <w:ind w:left="0"/>
        <w:jc w:val="both"/>
      </w:pPr>
      <w:r>
        <w:rPr>
          <w:rFonts w:ascii="Times New Roman"/>
          <w:b w:val="false"/>
          <w:i w:val="false"/>
          <w:color w:val="000000"/>
          <w:sz w:val="28"/>
        </w:rPr>
        <w:t xml:space="preserve">
      21. 5 жасқа дейінге балалардың, оның ішінде жаңа туған нәрестелердің патронажы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Республикасында педиатриялық көмек көрсетуді ұйымдастыру стандартына сәйкес жүргізіледі.</w:t>
      </w:r>
    </w:p>
    <w:bookmarkEnd w:id="67"/>
    <w:bookmarkStart w:name="z70" w:id="68"/>
    <w:p>
      <w:pPr>
        <w:spacing w:after="0"/>
        <w:ind w:left="0"/>
        <w:jc w:val="both"/>
      </w:pPr>
      <w:r>
        <w:rPr>
          <w:rFonts w:ascii="Times New Roman"/>
          <w:b w:val="false"/>
          <w:i w:val="false"/>
          <w:color w:val="000000"/>
          <w:sz w:val="28"/>
        </w:rPr>
        <w:t xml:space="preserve">
      22. Жүкті әйелдер мен босанған әйелдердің патронажы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Республикасында акушерлік-гинекологиялық көмек көрсетуді ұйымдастыру стандартына сәйкес жүргізіледі.</w:t>
      </w:r>
    </w:p>
    <w:bookmarkEnd w:id="68"/>
    <w:bookmarkStart w:name="z71" w:id="69"/>
    <w:p>
      <w:pPr>
        <w:spacing w:after="0"/>
        <w:ind w:left="0"/>
        <w:jc w:val="both"/>
      </w:pPr>
      <w:r>
        <w:rPr>
          <w:rFonts w:ascii="Times New Roman"/>
          <w:b w:val="false"/>
          <w:i w:val="false"/>
          <w:color w:val="000000"/>
          <w:sz w:val="28"/>
        </w:rPr>
        <w:t>
      23. Патронаж кезінде МСАК ұйымы міндетті жоспарлы ауруды жүргізеді, баланың өмірі, денсаулығы немесе дамуы үшін медициналық немесе әлеуметтік тәуекелдер анықталған жағдайларда жүкті әйелдерге, жаңа туған нәрестелерге және ерекше қолдауды қажет ететін балаларға жеке жоспар бойынша қосымша белсенді ауруды жүргізеді.</w:t>
      </w:r>
    </w:p>
    <w:bookmarkEnd w:id="69"/>
    <w:p>
      <w:pPr>
        <w:spacing w:after="0"/>
        <w:ind w:left="0"/>
        <w:jc w:val="both"/>
      </w:pPr>
      <w:r>
        <w:rPr>
          <w:rFonts w:ascii="Times New Roman"/>
          <w:b w:val="false"/>
          <w:i w:val="false"/>
          <w:color w:val="000000"/>
          <w:sz w:val="28"/>
        </w:rPr>
        <w:t>
      Патронаждық бақылау барлық жүкті әйелдерге және 5 жасқа дейінгі балаларға ұсынылады және жүкті әйелге (жүктіліктің 12 аптасына және 32 аптасына дейінгі мерзімде) 2 босанғанға дейінгі патронаждан және жүкті, жаңа туған нәрестелер мен 5 жасқа дейінгі балаларды дәрігердің немесе фельдшердің немесе орта медицина қызметкерінің үйде және МСАК ұйымдарында қабылдауда жалпы бақылау схемасы бойынша балаларға 9 келуден тұрады.</w:t>
      </w:r>
    </w:p>
    <w:p>
      <w:pPr>
        <w:spacing w:after="0"/>
        <w:ind w:left="0"/>
        <w:jc w:val="both"/>
      </w:pPr>
      <w:r>
        <w:rPr>
          <w:rFonts w:ascii="Times New Roman"/>
          <w:b w:val="false"/>
          <w:i w:val="false"/>
          <w:color w:val="000000"/>
          <w:sz w:val="28"/>
        </w:rPr>
        <w:t xml:space="preserve">
      Қазақстан Республикасында педиатриялық және акушерлік-гинекологиялық көмек көрсетуді ұйымдастыру стандарттарына сәйкес жүкті әйелдер мен 5 жасқа дейінгі балаларға патронаж жасаудың әмбебап-прогрессивтік тәсілінің схемасы (орта медицина қызметкерінің үйде патронаждық баруы) бойынша олардың өміріне, денсаулығына, дамуы мен қауіпсіздігіне қатер төндіретін медициналық немесе әлеуметтік сипаттағы тәуекелдер анықталған жүкті әйелдер мен балаларға патронаждық бақылау ұсынылады,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тәртіппен жүргізіледі.</w:t>
      </w:r>
    </w:p>
    <w:bookmarkStart w:name="z72" w:id="70"/>
    <w:p>
      <w:pPr>
        <w:spacing w:after="0"/>
        <w:ind w:left="0"/>
        <w:jc w:val="both"/>
      </w:pPr>
      <w:r>
        <w:rPr>
          <w:rFonts w:ascii="Times New Roman"/>
          <w:b w:val="false"/>
          <w:i w:val="false"/>
          <w:color w:val="000000"/>
          <w:sz w:val="28"/>
        </w:rPr>
        <w:t>
      24. Қызметті алушы туралы мәліметтер (пациенттің немесе заңды өкілдің тегі, аты, әкесінің аты, тұрғылықты мекенжайы, телефондары) "Бірыңғай төлем жүйесі" Қазақстан Республикасы Денсаулық сақтау министрлігінің ақпараттық жүйесіне енгізіледі.</w:t>
      </w:r>
    </w:p>
    <w:bookmarkEnd w:id="70"/>
    <w:bookmarkStart w:name="z73" w:id="71"/>
    <w:p>
      <w:pPr>
        <w:spacing w:after="0"/>
        <w:ind w:left="0"/>
        <w:jc w:val="both"/>
      </w:pPr>
      <w:r>
        <w:rPr>
          <w:rFonts w:ascii="Times New Roman"/>
          <w:b w:val="false"/>
          <w:i w:val="false"/>
          <w:color w:val="000000"/>
          <w:sz w:val="28"/>
        </w:rPr>
        <w:t xml:space="preserve">
      25. Учаскелік мейіргердің жүкті әйелдерді патронаждау нәтижелерін 077/е нысаны бойынша жүкті және босанған әйелдің жеке картасына енгізеді, ал жаңа туған және 5 жасқа дейінгі балаларды № ҚР ДСМ -175/2020 </w:t>
      </w:r>
      <w:r>
        <w:rPr>
          <w:rFonts w:ascii="Times New Roman"/>
          <w:b w:val="false"/>
          <w:i w:val="false"/>
          <w:color w:val="000000"/>
          <w:sz w:val="28"/>
        </w:rPr>
        <w:t>бұйрықпен</w:t>
      </w:r>
      <w:r>
        <w:rPr>
          <w:rFonts w:ascii="Times New Roman"/>
          <w:b w:val="false"/>
          <w:i w:val="false"/>
          <w:color w:val="000000"/>
          <w:sz w:val="28"/>
        </w:rPr>
        <w:t xml:space="preserve"> бекітілген 052/е нысаны бойынша амбулаториялық пациенттің медициналық картасына енгізеді және отбасымен жеке жұмыс жоспарын, оның ішінде медициналық ақпараттық жүйелер арқылы қалыптастырады.</w:t>
      </w:r>
    </w:p>
    <w:bookmarkEnd w:id="71"/>
    <w:p>
      <w:pPr>
        <w:spacing w:after="0"/>
        <w:ind w:left="0"/>
        <w:jc w:val="both"/>
      </w:pPr>
      <w:r>
        <w:rPr>
          <w:rFonts w:ascii="Times New Roman"/>
          <w:b w:val="false"/>
          <w:i w:val="false"/>
          <w:color w:val="000000"/>
          <w:sz w:val="28"/>
        </w:rPr>
        <w:t>
      Техникалық мүмкіндік болмаған жағдайда қағаз түрінде ресімделеді, кейін медициналық ақпараттық жүйеге енгізіледі.</w:t>
      </w:r>
    </w:p>
    <w:bookmarkStart w:name="z74" w:id="72"/>
    <w:p>
      <w:pPr>
        <w:spacing w:after="0"/>
        <w:ind w:left="0"/>
        <w:jc w:val="both"/>
      </w:pPr>
      <w:r>
        <w:rPr>
          <w:rFonts w:ascii="Times New Roman"/>
          <w:b w:val="false"/>
          <w:i w:val="false"/>
          <w:color w:val="000000"/>
          <w:sz w:val="28"/>
        </w:rPr>
        <w:t>
      26.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 дезинфектант, медициналық алғашқы көмек көрсетуге арналған ең аз жиынтық, ақпараттық материалдарды пайдаланады. Медициналық ақпараттық жүйелерді, оның ішінде мобилдік қосымшаларды енгізген жағдайда МСАК маманы ұялы қосымшасы бар планшетті немесе смартфонды пайдалана алады.</w:t>
      </w:r>
    </w:p>
    <w:bookmarkEnd w:id="72"/>
    <w:bookmarkStart w:name="z75" w:id="73"/>
    <w:p>
      <w:pPr>
        <w:spacing w:after="0"/>
        <w:ind w:left="0"/>
        <w:jc w:val="both"/>
      </w:pPr>
      <w:r>
        <w:rPr>
          <w:rFonts w:ascii="Times New Roman"/>
          <w:b w:val="false"/>
          <w:i w:val="false"/>
          <w:color w:val="000000"/>
          <w:sz w:val="28"/>
        </w:rPr>
        <w:t xml:space="preserve">
      27. МСАК ұйымының аға мейіргері немесе ол болмаған кезде учаскелік дәрігер (жалпы практика дәрігері) патронаж ұйымдастыруды үйлестіреді. </w:t>
      </w:r>
    </w:p>
    <w:bookmarkEnd w:id="73"/>
    <w:bookmarkStart w:name="z76" w:id="74"/>
    <w:p>
      <w:pPr>
        <w:spacing w:after="0"/>
        <w:ind w:left="0"/>
        <w:jc w:val="both"/>
      </w:pPr>
      <w:r>
        <w:rPr>
          <w:rFonts w:ascii="Times New Roman"/>
          <w:b w:val="false"/>
          <w:i w:val="false"/>
          <w:color w:val="000000"/>
          <w:sz w:val="28"/>
        </w:rPr>
        <w:t>
      28. МСАК ұйымдары маманының пациенттің үйіне, оның ішінде аула (пәтер) аралау арқылы белсенді баруы:</w:t>
      </w:r>
    </w:p>
    <w:bookmarkEnd w:id="74"/>
    <w:bookmarkStart w:name="z77" w:id="75"/>
    <w:p>
      <w:pPr>
        <w:spacing w:after="0"/>
        <w:ind w:left="0"/>
        <w:jc w:val="both"/>
      </w:pPr>
      <w:r>
        <w:rPr>
          <w:rFonts w:ascii="Times New Roman"/>
          <w:b w:val="false"/>
          <w:i w:val="false"/>
          <w:color w:val="000000"/>
          <w:sz w:val="28"/>
        </w:rPr>
        <w:t>
      1) стационардан шығару немесе жедел медициналық көмек станциясынан ақпаратты (активтерді) берген ауыр жағдайдағы пациенттердің қозғалуы шектелген кезде;</w:t>
      </w:r>
    </w:p>
    <w:bookmarkEnd w:id="75"/>
    <w:bookmarkStart w:name="z78" w:id="76"/>
    <w:p>
      <w:pPr>
        <w:spacing w:after="0"/>
        <w:ind w:left="0"/>
        <w:jc w:val="both"/>
      </w:pPr>
      <w:r>
        <w:rPr>
          <w:rFonts w:ascii="Times New Roman"/>
          <w:b w:val="false"/>
          <w:i w:val="false"/>
          <w:color w:val="000000"/>
          <w:sz w:val="28"/>
        </w:rPr>
        <w:t>
      2) жүкті әйелдер белгіленген күннен кейін 3 күннің ішінде қабылдауға келмеген кезде;</w:t>
      </w:r>
    </w:p>
    <w:bookmarkEnd w:id="76"/>
    <w:bookmarkStart w:name="z79" w:id="77"/>
    <w:p>
      <w:pPr>
        <w:spacing w:after="0"/>
        <w:ind w:left="0"/>
        <w:jc w:val="both"/>
      </w:pPr>
      <w:r>
        <w:rPr>
          <w:rFonts w:ascii="Times New Roman"/>
          <w:b w:val="false"/>
          <w:i w:val="false"/>
          <w:color w:val="000000"/>
          <w:sz w:val="28"/>
        </w:rPr>
        <w:t>
      3) босанған әйел көрсетілген мерзімде қабылдауға келмегенде;</w:t>
      </w:r>
    </w:p>
    <w:bookmarkEnd w:id="77"/>
    <w:bookmarkStart w:name="z80" w:id="78"/>
    <w:p>
      <w:pPr>
        <w:spacing w:after="0"/>
        <w:ind w:left="0"/>
        <w:jc w:val="both"/>
      </w:pPr>
      <w:r>
        <w:rPr>
          <w:rFonts w:ascii="Times New Roman"/>
          <w:b w:val="false"/>
          <w:i w:val="false"/>
          <w:color w:val="000000"/>
          <w:sz w:val="28"/>
        </w:rPr>
        <w:t>
      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келген жағдайда жүзеге асырылады.</w:t>
      </w:r>
    </w:p>
    <w:bookmarkEnd w:id="78"/>
    <w:p>
      <w:pPr>
        <w:spacing w:after="0"/>
        <w:ind w:left="0"/>
        <w:jc w:val="both"/>
      </w:pPr>
      <w:r>
        <w:rPr>
          <w:rFonts w:ascii="Times New Roman"/>
          <w:b w:val="false"/>
          <w:i w:val="false"/>
          <w:color w:val="000000"/>
          <w:sz w:val="28"/>
        </w:rPr>
        <w:t>
      Пациенттің үйіне белсенді баруды учаскелік медициналық мейіргер немесе фельдшер басымдықпен жүзеге асырады.</w:t>
      </w:r>
    </w:p>
    <w:bookmarkStart w:name="z81" w:id="79"/>
    <w:p>
      <w:pPr>
        <w:spacing w:after="0"/>
        <w:ind w:left="0"/>
        <w:jc w:val="both"/>
      </w:pPr>
      <w:r>
        <w:rPr>
          <w:rFonts w:ascii="Times New Roman"/>
          <w:b w:val="false"/>
          <w:i w:val="false"/>
          <w:color w:val="000000"/>
          <w:sz w:val="28"/>
        </w:rPr>
        <w:t>
      29. МСАК ұйымдарының медицина қызметкерлері үйге шақыртуға қызмет көрсетуді учаскелік (жалпы медициналық) қызметтің бөлім меңгерушісі, ол болмаған кезде учаскелік дәрігер (жалпы практика, терапевт (педиатр) дәрігер) үйлестіреді.</w:t>
      </w:r>
    </w:p>
    <w:bookmarkEnd w:id="79"/>
    <w:p>
      <w:pPr>
        <w:spacing w:after="0"/>
        <w:ind w:left="0"/>
        <w:jc w:val="both"/>
      </w:pPr>
      <w:r>
        <w:rPr>
          <w:rFonts w:ascii="Times New Roman"/>
          <w:b w:val="false"/>
          <w:i w:val="false"/>
          <w:color w:val="000000"/>
          <w:sz w:val="28"/>
        </w:rPr>
        <w:t>
      Үйге шақыруды қабылдауды МСАК ұйымының тіркеу орны және (немесе) учаскелік мейіргер немесе фельдшер жүзеге асырады.</w:t>
      </w:r>
    </w:p>
    <w:bookmarkStart w:name="z82" w:id="80"/>
    <w:p>
      <w:pPr>
        <w:spacing w:after="0"/>
        <w:ind w:left="0"/>
        <w:jc w:val="both"/>
      </w:pPr>
      <w:r>
        <w:rPr>
          <w:rFonts w:ascii="Times New Roman"/>
          <w:b w:val="false"/>
          <w:i w:val="false"/>
          <w:color w:val="000000"/>
          <w:sz w:val="28"/>
        </w:rPr>
        <w:t>
      30.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үшін көрсетілімдер болып табылады.</w:t>
      </w:r>
    </w:p>
    <w:bookmarkEnd w:id="80"/>
    <w:bookmarkStart w:name="z83" w:id="81"/>
    <w:p>
      <w:pPr>
        <w:spacing w:after="0"/>
        <w:ind w:left="0"/>
        <w:jc w:val="both"/>
      </w:pPr>
      <w:r>
        <w:rPr>
          <w:rFonts w:ascii="Times New Roman"/>
          <w:b w:val="false"/>
          <w:i w:val="false"/>
          <w:color w:val="000000"/>
          <w:sz w:val="28"/>
        </w:rPr>
        <w:t>
      Учаскелік мейіргердің немесе фельдшердің үйде шақыртуларға қызмет көрсетуі үшін мыналар көрсетілімдер болып табылады:</w:t>
      </w:r>
    </w:p>
    <w:bookmarkEnd w:id="81"/>
    <w:bookmarkStart w:name="z84" w:id="82"/>
    <w:p>
      <w:pPr>
        <w:spacing w:after="0"/>
        <w:ind w:left="0"/>
        <w:jc w:val="both"/>
      </w:pPr>
      <w:r>
        <w:rPr>
          <w:rFonts w:ascii="Times New Roman"/>
          <w:b w:val="false"/>
          <w:i w:val="false"/>
          <w:color w:val="000000"/>
          <w:sz w:val="28"/>
        </w:rPr>
        <w:t>
      1) шақырту кезінде дене қызуының 38</w:t>
      </w:r>
      <w:r>
        <w:rPr>
          <w:rFonts w:ascii="Times New Roman"/>
          <w:b w:val="false"/>
          <w:i w:val="false"/>
          <w:color w:val="000000"/>
          <w:vertAlign w:val="superscript"/>
        </w:rPr>
        <w:t>0</w:t>
      </w:r>
      <w:r>
        <w:rPr>
          <w:rFonts w:ascii="Times New Roman"/>
          <w:b w:val="false"/>
          <w:i w:val="false"/>
          <w:color w:val="000000"/>
          <w:sz w:val="28"/>
        </w:rPr>
        <w:t>С болуы;</w:t>
      </w:r>
    </w:p>
    <w:bookmarkEnd w:id="82"/>
    <w:bookmarkStart w:name="z85" w:id="83"/>
    <w:p>
      <w:pPr>
        <w:spacing w:after="0"/>
        <w:ind w:left="0"/>
        <w:jc w:val="both"/>
      </w:pPr>
      <w:r>
        <w:rPr>
          <w:rFonts w:ascii="Times New Roman"/>
          <w:b w:val="false"/>
          <w:i w:val="false"/>
          <w:color w:val="000000"/>
          <w:sz w:val="28"/>
        </w:rPr>
        <w:t>
      2) жай-күйінің бұзылуынсыз артериялық қысымның артуы;</w:t>
      </w:r>
    </w:p>
    <w:bookmarkEnd w:id="83"/>
    <w:bookmarkStart w:name="z86" w:id="84"/>
    <w:p>
      <w:pPr>
        <w:spacing w:after="0"/>
        <w:ind w:left="0"/>
        <w:jc w:val="both"/>
      </w:pPr>
      <w:r>
        <w:rPr>
          <w:rFonts w:ascii="Times New Roman"/>
          <w:b w:val="false"/>
          <w:i w:val="false"/>
          <w:color w:val="000000"/>
          <w:sz w:val="28"/>
        </w:rPr>
        <w:t>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bookmarkEnd w:id="84"/>
    <w:bookmarkStart w:name="z87" w:id="85"/>
    <w:p>
      <w:pPr>
        <w:spacing w:after="0"/>
        <w:ind w:left="0"/>
        <w:jc w:val="both"/>
      </w:pPr>
      <w:r>
        <w:rPr>
          <w:rFonts w:ascii="Times New Roman"/>
          <w:b w:val="false"/>
          <w:i w:val="false"/>
          <w:color w:val="000000"/>
          <w:sz w:val="28"/>
        </w:rPr>
        <w:t>
      Учаскелік дәрігердің үйде шақыртуларға қызмет көрсетуі үшін мыналар көрсетілімдер болып табылады:</w:t>
      </w:r>
    </w:p>
    <w:bookmarkEnd w:id="85"/>
    <w:bookmarkStart w:name="z88" w:id="86"/>
    <w:p>
      <w:pPr>
        <w:spacing w:after="0"/>
        <w:ind w:left="0"/>
        <w:jc w:val="both"/>
      </w:pPr>
      <w:r>
        <w:rPr>
          <w:rFonts w:ascii="Times New Roman"/>
          <w:b w:val="false"/>
          <w:i w:val="false"/>
          <w:color w:val="000000"/>
          <w:sz w:val="28"/>
        </w:rPr>
        <w:t>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bookmarkEnd w:id="86"/>
    <w:bookmarkStart w:name="z89" w:id="87"/>
    <w:p>
      <w:pPr>
        <w:spacing w:after="0"/>
        <w:ind w:left="0"/>
        <w:jc w:val="both"/>
      </w:pPr>
      <w:r>
        <w:rPr>
          <w:rFonts w:ascii="Times New Roman"/>
          <w:b w:val="false"/>
          <w:i w:val="false"/>
          <w:color w:val="000000"/>
          <w:sz w:val="28"/>
        </w:rPr>
        <w:t>
      2) вакциналаудан кейінгі жағдайдың нашарлауы.</w:t>
      </w:r>
    </w:p>
    <w:bookmarkEnd w:id="87"/>
    <w:p>
      <w:pPr>
        <w:spacing w:after="0"/>
        <w:ind w:left="0"/>
        <w:jc w:val="both"/>
      </w:pPr>
      <w:r>
        <w:rPr>
          <w:rFonts w:ascii="Times New Roman"/>
          <w:b w:val="false"/>
          <w:i w:val="false"/>
          <w:color w:val="000000"/>
          <w:sz w:val="28"/>
        </w:rPr>
        <w:t>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65 жастан асқан, қозғалысы шектелген адамдарға үйде қызмет көрсетіледі.</w:t>
      </w:r>
    </w:p>
    <w:bookmarkStart w:name="z90" w:id="88"/>
    <w:p>
      <w:pPr>
        <w:spacing w:after="0"/>
        <w:ind w:left="0"/>
        <w:jc w:val="both"/>
      </w:pPr>
      <w:r>
        <w:rPr>
          <w:rFonts w:ascii="Times New Roman"/>
          <w:b w:val="false"/>
          <w:i w:val="false"/>
          <w:color w:val="000000"/>
          <w:sz w:val="28"/>
        </w:rPr>
        <w:t xml:space="preserve">
      31.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жүкті және босанатын әйелдерге белсенді бару нәтижелері жүкті және босанатын әйелдің жеке картасына № 077/е нысан бойынша енгізіледі, ал 5 жасқа дейінгі балалар мен 65 жастан асқан адамдардың амбулаториялық пациенттің медициналық картасына № 052/е нысан бойынша енгізіледі.</w:t>
      </w:r>
    </w:p>
    <w:bookmarkEnd w:id="88"/>
    <w:bookmarkStart w:name="z91" w:id="89"/>
    <w:p>
      <w:pPr>
        <w:spacing w:after="0"/>
        <w:ind w:left="0"/>
        <w:jc w:val="both"/>
      </w:pPr>
      <w:r>
        <w:rPr>
          <w:rFonts w:ascii="Times New Roman"/>
          <w:b w:val="false"/>
          <w:i w:val="false"/>
          <w:color w:val="000000"/>
          <w:sz w:val="28"/>
        </w:rPr>
        <w:t>
      32. Емдеу емшаралары мен манипуляцияларды жүргізу және ұйымға бару мүмкіндігі болмаған жағдайда медициналық көрсетілімдері бойынша үйдегі стационар қызметтері жүргізіледі.</w:t>
      </w:r>
    </w:p>
    <w:bookmarkEnd w:id="89"/>
    <w:bookmarkStart w:name="z92" w:id="90"/>
    <w:p>
      <w:pPr>
        <w:spacing w:after="0"/>
        <w:ind w:left="0"/>
        <w:jc w:val="both"/>
      </w:pPr>
      <w:r>
        <w:rPr>
          <w:rFonts w:ascii="Times New Roman"/>
          <w:b w:val="false"/>
          <w:i w:val="false"/>
          <w:color w:val="000000"/>
          <w:sz w:val="28"/>
        </w:rPr>
        <w:t xml:space="preserve">
      33. Пациенттерді үйде стационарда және күндізгі стационар жағдайында жүргізуді Қазақстан Республикасы Үкіметінің 2017 жылғы 17 ақпандағы № 71 қаулысымен бекітілген Қазақстан Республикасы Денсаулық сақтау министрлігі туралы ереженің (бұдан әрі – Ереже) 16-тармағының </w:t>
      </w:r>
      <w:r>
        <w:rPr>
          <w:rFonts w:ascii="Times New Roman"/>
          <w:b w:val="false"/>
          <w:i w:val="false"/>
          <w:color w:val="000000"/>
          <w:sz w:val="28"/>
        </w:rPr>
        <w:t>47) тармақшасына</w:t>
      </w:r>
      <w:r>
        <w:rPr>
          <w:rFonts w:ascii="Times New Roman"/>
          <w:b w:val="false"/>
          <w:i w:val="false"/>
          <w:color w:val="000000"/>
          <w:sz w:val="28"/>
        </w:rPr>
        <w:t xml:space="preserve"> сәйкес бекітілген Стационарды алмастыратын жағдайларда мамандандырылған медициналық көмек көрсету қағидаларына сәйкес МСАК ұйымының медицина қызметкерлері жүзеге асырады.</w:t>
      </w:r>
    </w:p>
    <w:bookmarkEnd w:id="90"/>
    <w:bookmarkStart w:name="z93" w:id="91"/>
    <w:p>
      <w:pPr>
        <w:spacing w:after="0"/>
        <w:ind w:left="0"/>
        <w:jc w:val="both"/>
      </w:pPr>
      <w:r>
        <w:rPr>
          <w:rFonts w:ascii="Times New Roman"/>
          <w:b w:val="false"/>
          <w:i w:val="false"/>
          <w:color w:val="000000"/>
          <w:sz w:val="28"/>
        </w:rPr>
        <w:t xml:space="preserve">
      34. МСАК ұйымы Кодекстің 7-бабының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Денсаулық сақтау саласында арнаулы әлеуметтік қызметтер көрсету стандарттарына сәйкес арнаулы әлеуметтік қызметтер көрсетуді қамтамасыз етеді.</w:t>
      </w:r>
    </w:p>
    <w:bookmarkEnd w:id="91"/>
    <w:bookmarkStart w:name="z94" w:id="92"/>
    <w:p>
      <w:pPr>
        <w:spacing w:after="0"/>
        <w:ind w:left="0"/>
        <w:jc w:val="both"/>
      </w:pPr>
      <w:r>
        <w:rPr>
          <w:rFonts w:ascii="Times New Roman"/>
          <w:b w:val="false"/>
          <w:i w:val="false"/>
          <w:color w:val="000000"/>
          <w:sz w:val="28"/>
        </w:rPr>
        <w:t xml:space="preserve">
      35. Амбулаториялық емді анықтаған және емдік шараларды тағайындаған жағдайда пациентке Қазақстан Республикасы Денсаулық сақтау министрінің 2020 жылғы 2 қазандағы № ҚР ДСМ-112/2020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21493 болып тіркелген) бекітілген рецепттерді жазып беру, есепке алу және сақтау қағидаларына сәйкес дәрілік заттарға рецепт жазып беру жүзеге асырылады және МСАК ұйымының емшара кабинетіне немесе емдік шараларды үйде тағайындауға жолдама береді. Амбулаториялық емнің тиімділігін және оған түзету енгізуді емдеуге жолдама берген МСАК дәрігері жүргізеді.</w:t>
      </w:r>
    </w:p>
    <w:bookmarkEnd w:id="92"/>
    <w:bookmarkStart w:name="z95" w:id="93"/>
    <w:p>
      <w:pPr>
        <w:spacing w:after="0"/>
        <w:ind w:left="0"/>
        <w:jc w:val="both"/>
      </w:pPr>
      <w:r>
        <w:rPr>
          <w:rFonts w:ascii="Times New Roman"/>
          <w:b w:val="false"/>
          <w:i w:val="false"/>
          <w:color w:val="000000"/>
          <w:sz w:val="28"/>
        </w:rPr>
        <w:t>
      36. Осы қызмет түріне аттестатталған медициналық білімі бар мамандарды (дәріхана объектілері жоқ елді мекендердегі дәрігерлік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bookmarkEnd w:id="93"/>
    <w:bookmarkStart w:name="z96" w:id="94"/>
    <w:p>
      <w:pPr>
        <w:spacing w:after="0"/>
        <w:ind w:left="0"/>
        <w:jc w:val="both"/>
      </w:pPr>
      <w:r>
        <w:rPr>
          <w:rFonts w:ascii="Times New Roman"/>
          <w:b w:val="false"/>
          <w:i w:val="false"/>
          <w:color w:val="000000"/>
          <w:sz w:val="28"/>
        </w:rPr>
        <w:t xml:space="preserve">
      37. МСАК ұйымдарында ТМККК шеңберінде және (немесе) МӘМС жүйесінде бекітілген халықты дәрілік қамтамасыз ету Кодекстің 7-бабының </w:t>
      </w:r>
      <w:r>
        <w:rPr>
          <w:rFonts w:ascii="Times New Roman"/>
          <w:b w:val="false"/>
          <w:i w:val="false"/>
          <w:color w:val="000000"/>
          <w:sz w:val="28"/>
        </w:rPr>
        <w:t>47) тармақшасына</w:t>
      </w:r>
      <w:r>
        <w:rPr>
          <w:rFonts w:ascii="Times New Roman"/>
          <w:b w:val="false"/>
          <w:i w:val="false"/>
          <w:color w:val="000000"/>
          <w:sz w:val="28"/>
        </w:rPr>
        <w:t xml:space="preserve"> сәйкес уәкілетті орган бекіткен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бұйымдардың тізбесіне сәйкес жүзеге асырылады.</w:t>
      </w:r>
    </w:p>
    <w:bookmarkEnd w:id="94"/>
    <w:bookmarkStart w:name="z97" w:id="95"/>
    <w:p>
      <w:pPr>
        <w:spacing w:after="0"/>
        <w:ind w:left="0"/>
        <w:jc w:val="left"/>
      </w:pPr>
      <w:r>
        <w:rPr>
          <w:rFonts w:ascii="Times New Roman"/>
          <w:b/>
          <w:i w:val="false"/>
          <w:color w:val="000000"/>
        </w:rPr>
        <w:t xml:space="preserve"> 2-параграф. Медициналық-санитариялық алғашқы көмек көрсету ұйымдарында профилактика және сауықтыруды ұйымдастыру тәртібі</w:t>
      </w:r>
    </w:p>
    <w:bookmarkEnd w:id="95"/>
    <w:bookmarkStart w:name="z98" w:id="96"/>
    <w:p>
      <w:pPr>
        <w:spacing w:after="0"/>
        <w:ind w:left="0"/>
        <w:jc w:val="both"/>
      </w:pPr>
      <w:r>
        <w:rPr>
          <w:rFonts w:ascii="Times New Roman"/>
          <w:b w:val="false"/>
          <w:i w:val="false"/>
          <w:color w:val="000000"/>
          <w:sz w:val="28"/>
        </w:rPr>
        <w:t>
      38. МСАК ұйымында аурулардың аурулардың профилактикасы:</w:t>
      </w:r>
    </w:p>
    <w:bookmarkEnd w:id="96"/>
    <w:bookmarkStart w:name="z99" w:id="97"/>
    <w:p>
      <w:pPr>
        <w:spacing w:after="0"/>
        <w:ind w:left="0"/>
        <w:jc w:val="both"/>
      </w:pPr>
      <w:r>
        <w:rPr>
          <w:rFonts w:ascii="Times New Roman"/>
          <w:b w:val="false"/>
          <w:i w:val="false"/>
          <w:color w:val="000000"/>
          <w:sz w:val="28"/>
        </w:rPr>
        <w:t>
      1) профилактикалық медициналық қарап-тексеруді, оның ішінде халықтың нысаналы топтарын;</w:t>
      </w:r>
    </w:p>
    <w:bookmarkEnd w:id="97"/>
    <w:bookmarkStart w:name="z100" w:id="98"/>
    <w:p>
      <w:pPr>
        <w:spacing w:after="0"/>
        <w:ind w:left="0"/>
        <w:jc w:val="both"/>
      </w:pPr>
      <w:r>
        <w:rPr>
          <w:rFonts w:ascii="Times New Roman"/>
          <w:b w:val="false"/>
          <w:i w:val="false"/>
          <w:color w:val="000000"/>
          <w:sz w:val="28"/>
        </w:rPr>
        <w:t>
      2) бекітілген халық ауруларының мінез-құлықтық қауіп факторларын ерте анықтау және мониторингтеу және анықталған қауіп факторларын төмендету дағдыларына үйретуді;</w:t>
      </w:r>
    </w:p>
    <w:bookmarkEnd w:id="98"/>
    <w:bookmarkStart w:name="z101" w:id="99"/>
    <w:p>
      <w:pPr>
        <w:spacing w:after="0"/>
        <w:ind w:left="0"/>
        <w:jc w:val="both"/>
      </w:pPr>
      <w:r>
        <w:rPr>
          <w:rFonts w:ascii="Times New Roman"/>
          <w:b w:val="false"/>
          <w:i w:val="false"/>
          <w:color w:val="000000"/>
          <w:sz w:val="28"/>
        </w:rPr>
        <w:t>
      3) иммундауды;</w:t>
      </w:r>
    </w:p>
    <w:bookmarkEnd w:id="99"/>
    <w:bookmarkStart w:name="z102" w:id="100"/>
    <w:p>
      <w:pPr>
        <w:spacing w:after="0"/>
        <w:ind w:left="0"/>
        <w:jc w:val="both"/>
      </w:pPr>
      <w:r>
        <w:rPr>
          <w:rFonts w:ascii="Times New Roman"/>
          <w:b w:val="false"/>
          <w:i w:val="false"/>
          <w:color w:val="000000"/>
          <w:sz w:val="28"/>
        </w:rPr>
        <w:t>
      4) саламатты өмір салтын қалыптастыру және насихаттауды;</w:t>
      </w:r>
    </w:p>
    <w:bookmarkEnd w:id="100"/>
    <w:bookmarkStart w:name="z103" w:id="101"/>
    <w:p>
      <w:pPr>
        <w:spacing w:after="0"/>
        <w:ind w:left="0"/>
        <w:jc w:val="both"/>
      </w:pPr>
      <w:r>
        <w:rPr>
          <w:rFonts w:ascii="Times New Roman"/>
          <w:b w:val="false"/>
          <w:i w:val="false"/>
          <w:color w:val="000000"/>
          <w:sz w:val="28"/>
        </w:rPr>
        <w:t>
      5) репродуктивті денсаулықты сақтау іс-шараларын;</w:t>
      </w:r>
    </w:p>
    <w:bookmarkEnd w:id="101"/>
    <w:bookmarkStart w:name="z104" w:id="102"/>
    <w:p>
      <w:pPr>
        <w:spacing w:after="0"/>
        <w:ind w:left="0"/>
        <w:jc w:val="both"/>
      </w:pPr>
      <w:r>
        <w:rPr>
          <w:rFonts w:ascii="Times New Roman"/>
          <w:b w:val="false"/>
          <w:i w:val="false"/>
          <w:color w:val="000000"/>
          <w:sz w:val="28"/>
        </w:rPr>
        <w:t>
      6) жүкті және босанған әйелдерді антенаталдық байқауды және босанған әйелдерді кеш босанудан кейінгі кезеңде байқауды;</w:t>
      </w:r>
    </w:p>
    <w:bookmarkEnd w:id="102"/>
    <w:bookmarkStart w:name="z105" w:id="103"/>
    <w:p>
      <w:pPr>
        <w:spacing w:after="0"/>
        <w:ind w:left="0"/>
        <w:jc w:val="both"/>
      </w:pPr>
      <w:r>
        <w:rPr>
          <w:rFonts w:ascii="Times New Roman"/>
          <w:b w:val="false"/>
          <w:i w:val="false"/>
          <w:color w:val="000000"/>
          <w:sz w:val="28"/>
        </w:rPr>
        <w:t>
      7) инфекциялық аурулар ошағында санитариялық-эпидемияға қарсы және санитариялық-профилактикалық іс-шараларды қамтиды.</w:t>
      </w:r>
    </w:p>
    <w:bookmarkEnd w:id="103"/>
    <w:bookmarkStart w:name="z106" w:id="104"/>
    <w:p>
      <w:pPr>
        <w:spacing w:after="0"/>
        <w:ind w:left="0"/>
        <w:jc w:val="both"/>
      </w:pPr>
      <w:r>
        <w:rPr>
          <w:rFonts w:ascii="Times New Roman"/>
          <w:b w:val="false"/>
          <w:i w:val="false"/>
          <w:color w:val="000000"/>
          <w:sz w:val="28"/>
        </w:rPr>
        <w:t xml:space="preserve">
      39. "Мектепке дейінгі, мектеп жасындағы балаларды, сондай-ақ техникалық және кәсіптік, орта білімнен кейінгі және жоғары білім беру ұйымдарының білім алушыларын қоса алғанда, халықтың нысаналы топтарына профилактикалық медициналық қарап-тексерулерді жүргізу қағидаларын, көлемі мен мерзімділігін бекіту туралы" Қазақстан Республикасы Денсаулық сақтау министрінің 2020 жылғы 15 желтоқсандағы № ҚР ДСМ-264/2020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21820 болып тіркелген) сәйкес нысаналы топтарды профилактикалық медициналық қарап-тексеру және мінез-құлық қауіп факторларын ерте анықтау диагностикалық қызметтердің кезеңділігімен, жиілігімен және көлемімен жүргізіледі.</w:t>
      </w:r>
    </w:p>
    <w:bookmarkEnd w:id="104"/>
    <w:bookmarkStart w:name="z107" w:id="105"/>
    <w:p>
      <w:pPr>
        <w:spacing w:after="0"/>
        <w:ind w:left="0"/>
        <w:jc w:val="both"/>
      </w:pPr>
      <w:r>
        <w:rPr>
          <w:rFonts w:ascii="Times New Roman"/>
          <w:b w:val="false"/>
          <w:i w:val="false"/>
          <w:color w:val="000000"/>
          <w:sz w:val="28"/>
        </w:rPr>
        <w:t>
      40. Мінез-құлықтық тәуекел факторлары бар адамдардың мінез-құлқын өзгерту бойынша профилактикалық консультациялар жүргізу және егжей-тегжейлі ұсынымдар беру үшін МСАК ұйымы тіркелген халыққа анықталған тәуекел факторларын төмендету дағдыларына оқытуды қамтамасыз етеді. Бұл оқытуды МСАК ұйымының маманы профилактикалық кабинеттерде немесе арнайы бөлінген аймақтарда, оның ішінде ақпараттық-коммуникациялық технологиялар арқылы қашықтықтан консультация беру арқылы жүргізеді.</w:t>
      </w:r>
    </w:p>
    <w:bookmarkEnd w:id="105"/>
    <w:bookmarkStart w:name="z108" w:id="106"/>
    <w:p>
      <w:pPr>
        <w:spacing w:after="0"/>
        <w:ind w:left="0"/>
        <w:jc w:val="both"/>
      </w:pPr>
      <w:r>
        <w:rPr>
          <w:rFonts w:ascii="Times New Roman"/>
          <w:b w:val="false"/>
          <w:i w:val="false"/>
          <w:color w:val="000000"/>
          <w:sz w:val="28"/>
        </w:rPr>
        <w:t>
      41. Халықтың ақпараттануы мен саматтылығын арттыру, сондай-ақ МСАК мамандарына саламатты өмір салтын қалыптастыру, тамақтану мәселелері және денсаулықты сақтаудың басқа да өзекті мәселелері бойынша консультация беру жөніндегі іс-шараларды саламатты өмір салтын қалыптастыру, тиімді тамақтану саласындағы қызметті жүзеге асыратын денсаулық сақтау ұйымы жүргізеді.</w:t>
      </w:r>
    </w:p>
    <w:bookmarkEnd w:id="106"/>
    <w:bookmarkStart w:name="z109" w:id="107"/>
    <w:p>
      <w:pPr>
        <w:spacing w:after="0"/>
        <w:ind w:left="0"/>
        <w:jc w:val="both"/>
      </w:pPr>
      <w:r>
        <w:rPr>
          <w:rFonts w:ascii="Times New Roman"/>
          <w:b w:val="false"/>
          <w:i w:val="false"/>
          <w:color w:val="000000"/>
          <w:sz w:val="28"/>
        </w:rPr>
        <w:t>
      42. МСАК ұйымы репродуктивтік денсаулықты сақтау бойынша қызметтер көрсетеді:</w:t>
      </w:r>
    </w:p>
    <w:bookmarkEnd w:id="107"/>
    <w:bookmarkStart w:name="z110" w:id="108"/>
    <w:p>
      <w:pPr>
        <w:spacing w:after="0"/>
        <w:ind w:left="0"/>
        <w:jc w:val="both"/>
      </w:pPr>
      <w:r>
        <w:rPr>
          <w:rFonts w:ascii="Times New Roman"/>
          <w:b w:val="false"/>
          <w:i w:val="false"/>
          <w:color w:val="000000"/>
          <w:sz w:val="28"/>
        </w:rPr>
        <w:t>
      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күтім қағидаттары туралы хабардар ету;</w:t>
      </w:r>
    </w:p>
    <w:bookmarkEnd w:id="108"/>
    <w:bookmarkStart w:name="z111" w:id="109"/>
    <w:p>
      <w:pPr>
        <w:spacing w:after="0"/>
        <w:ind w:left="0"/>
        <w:jc w:val="both"/>
      </w:pPr>
      <w:r>
        <w:rPr>
          <w:rFonts w:ascii="Times New Roman"/>
          <w:b w:val="false"/>
          <w:i w:val="false"/>
          <w:color w:val="000000"/>
          <w:sz w:val="28"/>
        </w:rPr>
        <w:t>
      2) отбасын жоспарлау мәселелері бойынша консультация беру және қызметтер көрсету;</w:t>
      </w:r>
    </w:p>
    <w:bookmarkEnd w:id="109"/>
    <w:bookmarkStart w:name="z112" w:id="110"/>
    <w:p>
      <w:pPr>
        <w:spacing w:after="0"/>
        <w:ind w:left="0"/>
        <w:jc w:val="both"/>
      </w:pPr>
      <w:r>
        <w:rPr>
          <w:rFonts w:ascii="Times New Roman"/>
          <w:b w:val="false"/>
          <w:i w:val="false"/>
          <w:color w:val="000000"/>
          <w:sz w:val="28"/>
        </w:rPr>
        <w:t>
      3) бейінді мамандарға жіберу үшін жыныстық жолмен берілетін инфекциялардың профилактикасы және анықтау;</w:t>
      </w:r>
    </w:p>
    <w:bookmarkEnd w:id="110"/>
    <w:bookmarkStart w:name="z113" w:id="111"/>
    <w:p>
      <w:pPr>
        <w:spacing w:after="0"/>
        <w:ind w:left="0"/>
        <w:jc w:val="both"/>
      </w:pPr>
      <w:r>
        <w:rPr>
          <w:rFonts w:ascii="Times New Roman"/>
          <w:b w:val="false"/>
          <w:i w:val="false"/>
          <w:color w:val="000000"/>
          <w:sz w:val="28"/>
        </w:rPr>
        <w:t>
      4) қаламаған жүктілік пен қауіпсіз аборттың профилактикасы;</w:t>
      </w:r>
    </w:p>
    <w:bookmarkEnd w:id="111"/>
    <w:bookmarkStart w:name="z114" w:id="112"/>
    <w:p>
      <w:pPr>
        <w:spacing w:after="0"/>
        <w:ind w:left="0"/>
        <w:jc w:val="both"/>
      </w:pPr>
      <w:r>
        <w:rPr>
          <w:rFonts w:ascii="Times New Roman"/>
          <w:b w:val="false"/>
          <w:i w:val="false"/>
          <w:color w:val="000000"/>
          <w:sz w:val="28"/>
        </w:rPr>
        <w:t>
      5) репродуктивтік ағзалар ісігінің профилактикасы (жатыр мойны мен сүт безі ісігі).</w:t>
      </w:r>
    </w:p>
    <w:bookmarkEnd w:id="112"/>
    <w:bookmarkStart w:name="z115" w:id="113"/>
    <w:p>
      <w:pPr>
        <w:spacing w:after="0"/>
        <w:ind w:left="0"/>
        <w:jc w:val="both"/>
      </w:pPr>
      <w:r>
        <w:rPr>
          <w:rFonts w:ascii="Times New Roman"/>
          <w:b w:val="false"/>
          <w:i w:val="false"/>
          <w:color w:val="000000"/>
          <w:sz w:val="28"/>
        </w:rPr>
        <w:t xml:space="preserve">
      43. МСАК ұйымы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Республикасында акушерлік-гинекологиялық көмек көрсетуді ұйымдастыру стандартына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динамикалық бақылауды қамтамасыз етеді.</w:t>
      </w:r>
    </w:p>
    <w:bookmarkEnd w:id="113"/>
    <w:bookmarkStart w:name="z116" w:id="114"/>
    <w:p>
      <w:pPr>
        <w:spacing w:after="0"/>
        <w:ind w:left="0"/>
        <w:jc w:val="both"/>
      </w:pPr>
      <w:r>
        <w:rPr>
          <w:rFonts w:ascii="Times New Roman"/>
          <w:b w:val="false"/>
          <w:i w:val="false"/>
          <w:color w:val="000000"/>
          <w:sz w:val="28"/>
        </w:rPr>
        <w:t>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оқытуды өз бетінше немесе стоматологиялық көмек көрсететін денсаулық сақтау ұйымдарымен бірлесіп орындау шартын жасау жолымен қамтамасыз етеді.</w:t>
      </w:r>
    </w:p>
    <w:bookmarkEnd w:id="114"/>
    <w:bookmarkStart w:name="z117" w:id="115"/>
    <w:p>
      <w:pPr>
        <w:spacing w:after="0"/>
        <w:ind w:left="0"/>
        <w:jc w:val="both"/>
      </w:pPr>
      <w:r>
        <w:rPr>
          <w:rFonts w:ascii="Times New Roman"/>
          <w:b w:val="false"/>
          <w:i w:val="false"/>
          <w:color w:val="000000"/>
          <w:sz w:val="28"/>
        </w:rPr>
        <w:t>
      45. МСАК учаскесі деңгейінде инфекциялық аурулардың профилактикасына:</w:t>
      </w:r>
    </w:p>
    <w:bookmarkEnd w:id="115"/>
    <w:p>
      <w:pPr>
        <w:spacing w:after="0"/>
        <w:ind w:left="0"/>
        <w:jc w:val="both"/>
      </w:pPr>
      <w:r>
        <w:rPr>
          <w:rFonts w:ascii="Times New Roman"/>
          <w:b w:val="false"/>
          <w:i w:val="false"/>
          <w:color w:val="000000"/>
          <w:sz w:val="28"/>
        </w:rPr>
        <w:t>
      дер кезінде сырқаттанғандарды анықтау;</w:t>
      </w:r>
    </w:p>
    <w:p>
      <w:pPr>
        <w:spacing w:after="0"/>
        <w:ind w:left="0"/>
        <w:jc w:val="both"/>
      </w:pPr>
      <w:r>
        <w:rPr>
          <w:rFonts w:ascii="Times New Roman"/>
          <w:b w:val="false"/>
          <w:i w:val="false"/>
          <w:color w:val="000000"/>
          <w:sz w:val="28"/>
        </w:rPr>
        <w:t>
      профилактикалық егулер жүргізу;</w:t>
      </w:r>
    </w:p>
    <w:p>
      <w:pPr>
        <w:spacing w:after="0"/>
        <w:ind w:left="0"/>
        <w:jc w:val="both"/>
      </w:pPr>
      <w:r>
        <w:rPr>
          <w:rFonts w:ascii="Times New Roman"/>
          <w:b w:val="false"/>
          <w:i w:val="false"/>
          <w:color w:val="000000"/>
          <w:sz w:val="28"/>
        </w:rPr>
        <w:t>
      инфекциялық аурулар ошақтарындағы санитариялық-эпидемияға қарсы және санитариялық-профилактикалық іс-шаралар жатады.</w:t>
      </w:r>
    </w:p>
    <w:p>
      <w:pPr>
        <w:spacing w:after="0"/>
        <w:ind w:left="0"/>
        <w:jc w:val="both"/>
      </w:pPr>
      <w:r>
        <w:rPr>
          <w:rFonts w:ascii="Times New Roman"/>
          <w:b w:val="false"/>
          <w:i w:val="false"/>
          <w:color w:val="000000"/>
          <w:sz w:val="28"/>
        </w:rPr>
        <w:t>
      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bookmarkStart w:name="z118" w:id="116"/>
    <w:p>
      <w:pPr>
        <w:spacing w:after="0"/>
        <w:ind w:left="0"/>
        <w:jc w:val="both"/>
      </w:pPr>
      <w:r>
        <w:rPr>
          <w:rFonts w:ascii="Times New Roman"/>
          <w:b w:val="false"/>
          <w:i w:val="false"/>
          <w:color w:val="000000"/>
          <w:sz w:val="28"/>
        </w:rPr>
        <w:t xml:space="preserve">
      46. МСАК ұйымы инфекциялық аурулардың профилактикасы мақсатында "Медициналық көмектің кепілдік берілген көлемі шеңберінде оларға қарсы міндетті профилактикалық екпелер жүргізілетін аурулардың тізбесін, екпелерді жүргізу қағидаларын, мерзімдерін және халықтың профилактикалық екпелерге жататын топтарын бекіту туралы" Қазақстан Республикасы Үкіметінің 2020 жылғы 24 қыркүйектегі № 612 </w:t>
      </w:r>
      <w:r>
        <w:rPr>
          <w:rFonts w:ascii="Times New Roman"/>
          <w:b w:val="false"/>
          <w:i w:val="false"/>
          <w:color w:val="000000"/>
          <w:sz w:val="28"/>
        </w:rPr>
        <w:t>қаулысымен</w:t>
      </w:r>
      <w:r>
        <w:rPr>
          <w:rFonts w:ascii="Times New Roman"/>
          <w:b w:val="false"/>
          <w:i w:val="false"/>
          <w:color w:val="000000"/>
          <w:sz w:val="28"/>
        </w:rPr>
        <w:t xml:space="preserve"> бекітілген медициналық көмектің кепілдік берілген көлемі шеңберінде міндетті профилактикалық екпелер жүргізілетін аурулардың тізбесіне және медициналық көмектің кепілдік берілген көлемі шеңберінде оларға қарсы міндетті профилактикалық екпелер жүргізу мерзімдерінің қағидаларына сәйкес профилактикалық екпелер жүргізуді қамтамасыз етеді.</w:t>
      </w:r>
    </w:p>
    <w:bookmarkEnd w:id="116"/>
    <w:bookmarkStart w:name="z119" w:id="117"/>
    <w:p>
      <w:pPr>
        <w:spacing w:after="0"/>
        <w:ind w:left="0"/>
        <w:jc w:val="both"/>
      </w:pPr>
      <w:r>
        <w:rPr>
          <w:rFonts w:ascii="Times New Roman"/>
          <w:b w:val="false"/>
          <w:i w:val="false"/>
          <w:color w:val="000000"/>
          <w:sz w:val="28"/>
        </w:rPr>
        <w:t xml:space="preserve">
      47. МСАК ұйымы Ереженің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бекітілген халықтың санитариялық-эпидемиологиялық саламаттылығы саласындағы нормативтік құқықтық актілердің талаптарына сәйкес халыққа профилактикалық егулер жүргізеді.</w:t>
      </w:r>
    </w:p>
    <w:bookmarkEnd w:id="117"/>
    <w:bookmarkStart w:name="z120" w:id="118"/>
    <w:p>
      <w:pPr>
        <w:spacing w:after="0"/>
        <w:ind w:left="0"/>
        <w:jc w:val="both"/>
      </w:pPr>
      <w:r>
        <w:rPr>
          <w:rFonts w:ascii="Times New Roman"/>
          <w:b w:val="false"/>
          <w:i w:val="false"/>
          <w:color w:val="000000"/>
          <w:sz w:val="28"/>
        </w:rPr>
        <w:t xml:space="preserve">
      48. Профилактикалық егулерді есепке алу егу жүргізілетін орын бойынша денсаулық сақтау объектілерінде, мектепке дейінгі тәрбие және оқыту, білім беру объектілерінде № ҚР ДСМ-175/2020 </w:t>
      </w:r>
      <w:r>
        <w:rPr>
          <w:rFonts w:ascii="Times New Roman"/>
          <w:b w:val="false"/>
          <w:i w:val="false"/>
          <w:color w:val="000000"/>
          <w:sz w:val="28"/>
        </w:rPr>
        <w:t>бұйрықпен</w:t>
      </w:r>
      <w:r>
        <w:rPr>
          <w:rFonts w:ascii="Times New Roman"/>
          <w:b w:val="false"/>
          <w:i w:val="false"/>
          <w:color w:val="000000"/>
          <w:sz w:val="28"/>
        </w:rPr>
        <w:t xml:space="preserve"> бекітілген 066/е нысаны бойынша профилактикалық егулерді есепке алу журналы, № 065/е нысаны бойынша профилактикалық екпелер картасы, № 052/е нысаны бойынша амбулаториялық пациенттің медициналық картасы сақталатын есепке алу нысаны бойынша, оның ішінде медициналық ақпараттық жүйелер арқылы жүзеге асырылады.</w:t>
      </w:r>
    </w:p>
    <w:bookmarkEnd w:id="118"/>
    <w:p>
      <w:pPr>
        <w:spacing w:after="0"/>
        <w:ind w:left="0"/>
        <w:jc w:val="both"/>
      </w:pPr>
      <w:r>
        <w:rPr>
          <w:rFonts w:ascii="Times New Roman"/>
          <w:b w:val="false"/>
          <w:i w:val="false"/>
          <w:color w:val="000000"/>
          <w:sz w:val="28"/>
        </w:rPr>
        <w:t>
      Техникалық мүмкіндік болмаған кезде кейіннен медициналық ақпараттық жүйеге енгізе отырып, қағаз түрінде ресімделеді.</w:t>
      </w:r>
    </w:p>
    <w:bookmarkStart w:name="z121" w:id="119"/>
    <w:p>
      <w:pPr>
        <w:spacing w:after="0"/>
        <w:ind w:left="0"/>
        <w:jc w:val="both"/>
      </w:pPr>
      <w:r>
        <w:rPr>
          <w:rFonts w:ascii="Times New Roman"/>
          <w:b w:val="false"/>
          <w:i w:val="false"/>
          <w:color w:val="000000"/>
          <w:sz w:val="28"/>
        </w:rPr>
        <w:t>
      49. МСАК ұйымының мамандары бекітілген халық арасында иммундық профилактика мәселелері бойынша, оның ішінде вакцинациялаудан бас тартатын адамдармен түсіндіру жұмыстарын жүргізеді.</w:t>
      </w:r>
    </w:p>
    <w:bookmarkEnd w:id="119"/>
    <w:bookmarkStart w:name="z122" w:id="120"/>
    <w:p>
      <w:pPr>
        <w:spacing w:after="0"/>
        <w:ind w:left="0"/>
        <w:jc w:val="both"/>
      </w:pPr>
      <w:r>
        <w:rPr>
          <w:rFonts w:ascii="Times New Roman"/>
          <w:b w:val="false"/>
          <w:i w:val="false"/>
          <w:color w:val="000000"/>
          <w:sz w:val="28"/>
        </w:rPr>
        <w:t xml:space="preserve">
      50. МСАК ұйымы Ереженің 16-тармағының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бекітілген инфекциялық аурулардың ошақтарындағы жұмысты ұйымдастырады және халықтың санитариялық-эпидемиологиялық саламаттылығы саласындағы нормативтік құқықтық актілерге сәйкес санитариялық-эпидемияға қарсы және санитариялық-профилактикалық іс-шараларды жүзеге асырады. </w:t>
      </w:r>
    </w:p>
    <w:bookmarkEnd w:id="120"/>
    <w:bookmarkStart w:name="z123" w:id="121"/>
    <w:p>
      <w:pPr>
        <w:spacing w:after="0"/>
        <w:ind w:left="0"/>
        <w:jc w:val="both"/>
      </w:pPr>
      <w:r>
        <w:rPr>
          <w:rFonts w:ascii="Times New Roman"/>
          <w:b w:val="false"/>
          <w:i w:val="false"/>
          <w:color w:val="000000"/>
          <w:sz w:val="28"/>
        </w:rPr>
        <w:t xml:space="preserve">
      51. Қазақстан Республикасы Денсаулық сақтау министрінің міндетін атқарушының 2020 жылғы 28 қазандағы № ҚР ДСМ-162/2020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21537 болып тіркелген) бекітілген Тегін медициналық көмектің кепілдік берілген көлемі шеңберінде емдеу кезінде стационарлық жағдайда мамандырылған медициналық көмек көрсетілетін инфекциялық, паразиттік аурулар және айналадағыларға қауіп төндіретін аурулар және Қазақстан Республикасы Денсаулық сақтау министрінің 2020 жылғы 9 қазандағы № ҚР ДСМ-121/2020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21407 болып тіркелген)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аурулардың тізбесіне сәйкес аурулар анықталған жағдайда, МСАК мамандары іс-шараларды реженің 16-тармағының 3) тармақшасына сәйкес бекітілген санитариялық қағидаларға сәйкес жүзеге асырады.</w:t>
      </w:r>
    </w:p>
    <w:bookmarkEnd w:id="121"/>
    <w:bookmarkStart w:name="z124" w:id="122"/>
    <w:p>
      <w:pPr>
        <w:spacing w:after="0"/>
        <w:ind w:left="0"/>
        <w:jc w:val="both"/>
      </w:pPr>
      <w:r>
        <w:rPr>
          <w:rFonts w:ascii="Times New Roman"/>
          <w:b w:val="false"/>
          <w:i w:val="false"/>
          <w:color w:val="000000"/>
          <w:sz w:val="28"/>
        </w:rPr>
        <w:t xml:space="preserve">
      52. МСАК ұйымы Қазақстан Республикасы Денсаулық сақтау министрінің 2020 жылғы 30 қарашадағы № ҚР ДСМ-214/2020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21695 болып тіркелген) бекітілген туберкулез профилактикасы жөніндегі іс-шараларды жүргізу қағидаларына (бұдан әрі - № ҚР ДСМ-214/2020 бұйрығы) сәйкес, оның ішінде медициналық ақпараттық жүйелер арқылы туберкулездің профилактикасы, белсенді ерте анықтау және диагностикасы жөніндегі іс-шаралар кешенін ұйымдастырады және жүргізеді.</w:t>
      </w:r>
    </w:p>
    <w:bookmarkEnd w:id="122"/>
    <w:bookmarkStart w:name="z125" w:id="123"/>
    <w:p>
      <w:pPr>
        <w:spacing w:after="0"/>
        <w:ind w:left="0"/>
        <w:jc w:val="both"/>
      </w:pPr>
      <w:r>
        <w:rPr>
          <w:rFonts w:ascii="Times New Roman"/>
          <w:b w:val="false"/>
          <w:i w:val="false"/>
          <w:color w:val="000000"/>
          <w:sz w:val="28"/>
        </w:rPr>
        <w:t xml:space="preserve">
      53. МСАК ұйымы Қазақстан Республикасы Денсаулық сақтау министрінің 2020 жылғы 27 қарашадағы № ҚР ДСМ-211/2020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21692 болып тіркелген) АИТВ-инфекциясының бар-жоғына міндетті құпия медициналық зерттеп-қарау қағидаларына сәйкес эпидемиологиялық көрсетілімдер бойынша АИТВ-инфекциясының бар-жоғына зерттеп-қарауды ұйымдастырады және жүргізеді.</w:t>
      </w:r>
    </w:p>
    <w:bookmarkEnd w:id="123"/>
    <w:bookmarkStart w:name="z126" w:id="124"/>
    <w:p>
      <w:pPr>
        <w:spacing w:after="0"/>
        <w:ind w:left="0"/>
        <w:jc w:val="both"/>
      </w:pPr>
      <w:r>
        <w:rPr>
          <w:rFonts w:ascii="Times New Roman"/>
          <w:b w:val="false"/>
          <w:i w:val="false"/>
          <w:color w:val="000000"/>
          <w:sz w:val="28"/>
        </w:rPr>
        <w:t xml:space="preserve">
      54. МСАК ұйымы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Республикасының халқына онкологиялық көмекті ұйымдастыру стандартына сәйкес обыр алды және онкологиялық аурулардың профилактикасы және белсенді ерте анықтау жөніндегі іс-шаралар кешенін ұйымдастырады және жүргізеді.</w:t>
      </w:r>
    </w:p>
    <w:bookmarkEnd w:id="124"/>
    <w:bookmarkStart w:name="z127" w:id="125"/>
    <w:p>
      <w:pPr>
        <w:spacing w:after="0"/>
        <w:ind w:left="0"/>
        <w:jc w:val="both"/>
      </w:pPr>
      <w:r>
        <w:rPr>
          <w:rFonts w:ascii="Times New Roman"/>
          <w:b w:val="false"/>
          <w:i w:val="false"/>
          <w:color w:val="000000"/>
          <w:sz w:val="28"/>
        </w:rPr>
        <w:t xml:space="preserve">
      55. МСАК ұйымы Қазақстан Республикасы Денсаулық сақтау министрінің 2020 жылғы 30 қарашадағы № ҚР ДСМ-224/2020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21712 болып тіркелген) бекітілген Қазақстан Республикасының халқына психикалық денсаулық саласында медициналық-әлеуметтік көмек көрсетуді ұйымдастыру стандартына (бұдан әрі – № ҚР ДСМ-224/2020 бұйрығы) сәйкес психикалық және мінез-құлықтық бұзылулармен ауыратын науқастардың профилактикасы және оларды белсенді ерте анықтау жөніндегі іс-шаралар кешенін ұйымдастырады және жүргізеді.</w:t>
      </w:r>
    </w:p>
    <w:bookmarkEnd w:id="125"/>
    <w:bookmarkStart w:name="z128" w:id="126"/>
    <w:p>
      <w:pPr>
        <w:spacing w:after="0"/>
        <w:ind w:left="0"/>
        <w:jc w:val="left"/>
      </w:pPr>
      <w:r>
        <w:rPr>
          <w:rFonts w:ascii="Times New Roman"/>
          <w:b/>
          <w:i w:val="false"/>
          <w:color w:val="000000"/>
        </w:rPr>
        <w:t xml:space="preserve"> 3-параграф. Медициналық-санитариялық алғашқы көмек ұйымдарында динамикалық байқауды, оңалтуды және паллиативтік көмекті, еңбекке уақытша жарамсыздыққа сараптама жүргізуді ұйымдастыру тәртібі</w:t>
      </w:r>
    </w:p>
    <w:bookmarkEnd w:id="126"/>
    <w:bookmarkStart w:name="z129" w:id="127"/>
    <w:p>
      <w:pPr>
        <w:spacing w:after="0"/>
        <w:ind w:left="0"/>
        <w:jc w:val="both"/>
      </w:pPr>
      <w:r>
        <w:rPr>
          <w:rFonts w:ascii="Times New Roman"/>
          <w:b w:val="false"/>
          <w:i w:val="false"/>
          <w:color w:val="000000"/>
          <w:sz w:val="28"/>
        </w:rPr>
        <w:t xml:space="preserve">
      56. МСАК ұйымының мамандары "Динамикалық байқауға жататын созылмалы аурулардың тізбесін бекіту туралы" Қазақстан Республикасы Денсаулық сақтау министрінің 2020 жылғы 23 қыркүйектегі № ҚР ДСМ-109/2020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21262 болып тіркелген) сәйкес созылмалы аурулары бар пациенттерді динамикалық байқауды жүзеге асырады.</w:t>
      </w:r>
    </w:p>
    <w:bookmarkEnd w:id="127"/>
    <w:bookmarkStart w:name="z130" w:id="128"/>
    <w:p>
      <w:pPr>
        <w:spacing w:after="0"/>
        <w:ind w:left="0"/>
        <w:jc w:val="both"/>
      </w:pPr>
      <w:r>
        <w:rPr>
          <w:rFonts w:ascii="Times New Roman"/>
          <w:b w:val="false"/>
          <w:i w:val="false"/>
          <w:color w:val="000000"/>
          <w:sz w:val="28"/>
        </w:rPr>
        <w:t>
      Пациент тіркелген жері бойынша МСАК ұйымында динамикалық байқау үшін үш құжаттың бірінің негізінде есепке қойылады:</w:t>
      </w:r>
    </w:p>
    <w:bookmarkEnd w:id="128"/>
    <w:bookmarkStart w:name="z131" w:id="129"/>
    <w:p>
      <w:pPr>
        <w:spacing w:after="0"/>
        <w:ind w:left="0"/>
        <w:jc w:val="both"/>
      </w:pPr>
      <w:r>
        <w:rPr>
          <w:rFonts w:ascii="Times New Roman"/>
          <w:b w:val="false"/>
          <w:i w:val="false"/>
          <w:color w:val="000000"/>
          <w:sz w:val="28"/>
        </w:rPr>
        <w:t>
      1) МСАК дәрігерінің қорытындысы;</w:t>
      </w:r>
    </w:p>
    <w:bookmarkEnd w:id="129"/>
    <w:bookmarkStart w:name="z132" w:id="130"/>
    <w:p>
      <w:pPr>
        <w:spacing w:after="0"/>
        <w:ind w:left="0"/>
        <w:jc w:val="both"/>
      </w:pPr>
      <w:r>
        <w:rPr>
          <w:rFonts w:ascii="Times New Roman"/>
          <w:b w:val="false"/>
          <w:i w:val="false"/>
          <w:color w:val="000000"/>
          <w:sz w:val="28"/>
        </w:rPr>
        <w:t>
      2) бейінді маманның консультациялық қорытындысы;</w:t>
      </w:r>
    </w:p>
    <w:bookmarkEnd w:id="130"/>
    <w:bookmarkStart w:name="z133" w:id="131"/>
    <w:p>
      <w:pPr>
        <w:spacing w:after="0"/>
        <w:ind w:left="0"/>
        <w:jc w:val="both"/>
      </w:pPr>
      <w:r>
        <w:rPr>
          <w:rFonts w:ascii="Times New Roman"/>
          <w:b w:val="false"/>
          <w:i w:val="false"/>
          <w:color w:val="000000"/>
          <w:sz w:val="28"/>
        </w:rPr>
        <w:t>
      3) стационарлық науқастың медициналық картасынан үзінді көшірмелер.</w:t>
      </w:r>
    </w:p>
    <w:bookmarkEnd w:id="131"/>
    <w:bookmarkStart w:name="z134" w:id="132"/>
    <w:p>
      <w:pPr>
        <w:spacing w:after="0"/>
        <w:ind w:left="0"/>
        <w:jc w:val="both"/>
      </w:pPr>
      <w:r>
        <w:rPr>
          <w:rFonts w:ascii="Times New Roman"/>
          <w:b w:val="false"/>
          <w:i w:val="false"/>
          <w:color w:val="000000"/>
          <w:sz w:val="28"/>
        </w:rPr>
        <w:t xml:space="preserve">
      57. Динамикалық байқауға алғаш алынған пациентті ресімдеу кезінде учаскелік мейіргер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052/е "динамикалық байқау" нысаны бойынша амбулаториялық пациенттің медициналық картасына 5-қосымша парақты, оның ішінде медициналық ақпараттық жүйелер арқылы толтырады.</w:t>
      </w:r>
    </w:p>
    <w:bookmarkEnd w:id="132"/>
    <w:p>
      <w:pPr>
        <w:spacing w:after="0"/>
        <w:ind w:left="0"/>
        <w:jc w:val="both"/>
      </w:pPr>
      <w:r>
        <w:rPr>
          <w:rFonts w:ascii="Times New Roman"/>
          <w:b w:val="false"/>
          <w:i w:val="false"/>
          <w:color w:val="000000"/>
          <w:sz w:val="28"/>
        </w:rPr>
        <w:t>
      Техникалық мүмкіндік болмаған кезде кейіннен медициналық ақпараттық жүйеге енгізе отырып, қағаз түрінде ресімделеді.</w:t>
      </w:r>
    </w:p>
    <w:bookmarkStart w:name="z135" w:id="133"/>
    <w:p>
      <w:pPr>
        <w:spacing w:after="0"/>
        <w:ind w:left="0"/>
        <w:jc w:val="both"/>
      </w:pPr>
      <w:r>
        <w:rPr>
          <w:rFonts w:ascii="Times New Roman"/>
          <w:b w:val="false"/>
          <w:i w:val="false"/>
          <w:color w:val="000000"/>
          <w:sz w:val="28"/>
        </w:rPr>
        <w:t>
      58. Созылмалы аурулары бар адамдарды динамикалық байқауды МСАК ұйымдарының мамандары: МСАК дәрігерлері (жалпы практика дәрігері, учаскелік терапевт дәрігері және (немесе) учаскелік педиатр), орта медицина қызметкерлері (учаскелік мейіргер немесе фельдшер) жүзеге асырады.</w:t>
      </w:r>
    </w:p>
    <w:bookmarkEnd w:id="133"/>
    <w:p>
      <w:pPr>
        <w:spacing w:after="0"/>
        <w:ind w:left="0"/>
        <w:jc w:val="both"/>
      </w:pPr>
      <w:r>
        <w:rPr>
          <w:rFonts w:ascii="Times New Roman"/>
          <w:b w:val="false"/>
          <w:i w:val="false"/>
          <w:color w:val="000000"/>
          <w:sz w:val="28"/>
        </w:rPr>
        <w:t>
      Көрсетілімдер болған кезде денсаулық сақтау саласындағы әлеуметтік қызметкерлер, психологтар және саламатты өмір салты кабинеттерінің мамандары тартылады.</w:t>
      </w:r>
    </w:p>
    <w:bookmarkStart w:name="z136" w:id="134"/>
    <w:p>
      <w:pPr>
        <w:spacing w:after="0"/>
        <w:ind w:left="0"/>
        <w:jc w:val="both"/>
      </w:pPr>
      <w:r>
        <w:rPr>
          <w:rFonts w:ascii="Times New Roman"/>
          <w:b w:val="false"/>
          <w:i w:val="false"/>
          <w:color w:val="000000"/>
          <w:sz w:val="28"/>
        </w:rPr>
        <w:t xml:space="preserve">
      59. Учаскелік мейіргерді, МСАК дәрігерін, бейінді мамандарды, зертханалық және аспаптық зерттеулерді тексеру тізбесі, көлемі, кезеңділігі, байқау мерзімдері, есептен шығару өлшемшарттары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21513 болып тіркелген) (бұдан әрі – № ҚР ДСМ-149/2020 бұйрығы) сәйкес айқындалады.</w:t>
      </w:r>
    </w:p>
    <w:bookmarkEnd w:id="134"/>
    <w:bookmarkStart w:name="z137" w:id="135"/>
    <w:p>
      <w:pPr>
        <w:spacing w:after="0"/>
        <w:ind w:left="0"/>
        <w:jc w:val="both"/>
      </w:pPr>
      <w:r>
        <w:rPr>
          <w:rFonts w:ascii="Times New Roman"/>
          <w:b w:val="false"/>
          <w:i w:val="false"/>
          <w:color w:val="000000"/>
          <w:sz w:val="28"/>
        </w:rPr>
        <w:t xml:space="preserve">
      60. Созылмалы аурулары бар пациенттерді динамикалық байқау Ауруларды басқару бағдарламасы шеңберінде № ҚР ДСМ-149/2020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35"/>
    <w:bookmarkStart w:name="z138" w:id="136"/>
    <w:p>
      <w:pPr>
        <w:spacing w:after="0"/>
        <w:ind w:left="0"/>
        <w:jc w:val="both"/>
      </w:pPr>
      <w:r>
        <w:rPr>
          <w:rFonts w:ascii="Times New Roman"/>
          <w:b w:val="false"/>
          <w:i w:val="false"/>
          <w:color w:val="000000"/>
          <w:sz w:val="28"/>
        </w:rPr>
        <w:t xml:space="preserve">
      61. Туберкулезді бастап өткерген науқастарды туберкулезбен ауыру қаупі жоғары III топтағы адамдарды динамикалық байқау № ҚР ДСМ-214/2020 </w:t>
      </w:r>
      <w:r>
        <w:rPr>
          <w:rFonts w:ascii="Times New Roman"/>
          <w:b w:val="false"/>
          <w:i w:val="false"/>
          <w:color w:val="000000"/>
          <w:sz w:val="28"/>
        </w:rPr>
        <w:t>бұйрығына</w:t>
      </w:r>
      <w:r>
        <w:rPr>
          <w:rFonts w:ascii="Times New Roman"/>
          <w:b w:val="false"/>
          <w:i w:val="false"/>
          <w:color w:val="000000"/>
          <w:sz w:val="28"/>
        </w:rPr>
        <w:t xml:space="preserve"> сәйкес жүргізіледі.</w:t>
      </w:r>
    </w:p>
    <w:bookmarkEnd w:id="136"/>
    <w:p>
      <w:pPr>
        <w:spacing w:after="0"/>
        <w:ind w:left="0"/>
        <w:jc w:val="both"/>
      </w:pPr>
      <w:r>
        <w:rPr>
          <w:rFonts w:ascii="Times New Roman"/>
          <w:b w:val="false"/>
          <w:i w:val="false"/>
          <w:color w:val="000000"/>
          <w:sz w:val="28"/>
        </w:rPr>
        <w:t xml:space="preserve">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Республикасының халқына онкологиялық көмек көрсетуді ұйымдастыру стандартына сәйкес онкологиялық науқастарды 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IV топтағы қатерлі ісіктердің таралған нысанымен ауыратын пациенттерге жүргізіледі.</w:t>
      </w:r>
    </w:p>
    <w:bookmarkStart w:name="z139" w:id="137"/>
    <w:p>
      <w:pPr>
        <w:spacing w:after="0"/>
        <w:ind w:left="0"/>
        <w:jc w:val="both"/>
      </w:pPr>
      <w:r>
        <w:rPr>
          <w:rFonts w:ascii="Times New Roman"/>
          <w:b w:val="false"/>
          <w:i w:val="false"/>
          <w:color w:val="000000"/>
          <w:sz w:val="28"/>
        </w:rPr>
        <w:t>
      62. Созылмалы аурулары бар адамдарға көрсетілімдер болған жағдайда МСАК ұйымы медициналық оңалту, паллиативтік көмек және арнайы әлеуметтік-медициналық қызметтер көрсетумен мейіргерлік күтім қызметтерін көрсетеді.</w:t>
      </w:r>
    </w:p>
    <w:bookmarkEnd w:id="137"/>
    <w:bookmarkStart w:name="z140" w:id="138"/>
    <w:p>
      <w:pPr>
        <w:spacing w:after="0"/>
        <w:ind w:left="0"/>
        <w:jc w:val="both"/>
      </w:pPr>
      <w:r>
        <w:rPr>
          <w:rFonts w:ascii="Times New Roman"/>
          <w:b w:val="false"/>
          <w:i w:val="false"/>
          <w:color w:val="000000"/>
          <w:sz w:val="28"/>
        </w:rPr>
        <w:t xml:space="preserve">
      63. МСАК ұйымы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медициналық көмек көрсетуді ұйымдастыру стандарттарына сәйкес медициналық оңалту, паллиативтік көмек және мейіргерлік күтімі қызметтерін көрсетуді қамтамасыз етеді.</w:t>
      </w:r>
    </w:p>
    <w:bookmarkEnd w:id="138"/>
    <w:bookmarkStart w:name="z141" w:id="139"/>
    <w:p>
      <w:pPr>
        <w:spacing w:after="0"/>
        <w:ind w:left="0"/>
        <w:jc w:val="both"/>
      </w:pPr>
      <w:r>
        <w:rPr>
          <w:rFonts w:ascii="Times New Roman"/>
          <w:b w:val="false"/>
          <w:i w:val="false"/>
          <w:color w:val="000000"/>
          <w:sz w:val="28"/>
        </w:rPr>
        <w:t xml:space="preserve">
      64. МСАК ұйымы Қазақстан Республикасы Денсаулық сақтау министрінің 2020 жылғы 27 қарашадағы № ҚР ДСМ-209/2020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21687 болып тіркелген) бекітілген халыққа паллиативтік көмек көрсетуді ұйымдастыру стандартына және</w:t>
      </w:r>
    </w:p>
    <w:bookmarkEnd w:id="139"/>
    <w:p>
      <w:pPr>
        <w:spacing w:after="0"/>
        <w:ind w:left="0"/>
        <w:jc w:val="both"/>
      </w:pPr>
      <w:r>
        <w:rPr>
          <w:rFonts w:ascii="Times New Roman"/>
          <w:b w:val="false"/>
          <w:i w:val="false"/>
          <w:color w:val="000000"/>
          <w:sz w:val="28"/>
        </w:rPr>
        <w:t xml:space="preserve">
      Кодекстің 7-бабының </w:t>
      </w:r>
      <w:r>
        <w:rPr>
          <w:rFonts w:ascii="Times New Roman"/>
          <w:b w:val="false"/>
          <w:i w:val="false"/>
          <w:color w:val="000000"/>
          <w:sz w:val="28"/>
        </w:rPr>
        <w:t>32-тармағына</w:t>
      </w:r>
      <w:r>
        <w:rPr>
          <w:rFonts w:ascii="Times New Roman"/>
          <w:b w:val="false"/>
          <w:i w:val="false"/>
          <w:color w:val="000000"/>
          <w:sz w:val="28"/>
        </w:rPr>
        <w:t xml:space="preserve"> және 138-бабының </w:t>
      </w:r>
      <w:r>
        <w:rPr>
          <w:rFonts w:ascii="Times New Roman"/>
          <w:b w:val="false"/>
          <w:i w:val="false"/>
          <w:color w:val="000000"/>
          <w:sz w:val="28"/>
        </w:rPr>
        <w:t>3-тармағына</w:t>
      </w:r>
      <w:r>
        <w:rPr>
          <w:rFonts w:ascii="Times New Roman"/>
          <w:b w:val="false"/>
          <w:i w:val="false"/>
          <w:color w:val="000000"/>
          <w:sz w:val="28"/>
        </w:rPr>
        <w:t xml:space="preserve"> сәйкес уәкілетті орган бекіткен Қазақстан Республикасының халқына мейіргерлік күтім көрсетуді ұйымдастыру стандартына сәйкес көрсетуді қамтамасыз етеді.</w:t>
      </w:r>
    </w:p>
    <w:bookmarkStart w:name="z142" w:id="140"/>
    <w:p>
      <w:pPr>
        <w:spacing w:after="0"/>
        <w:ind w:left="0"/>
        <w:jc w:val="both"/>
      </w:pPr>
      <w:r>
        <w:rPr>
          <w:rFonts w:ascii="Times New Roman"/>
          <w:b w:val="false"/>
          <w:i w:val="false"/>
          <w:color w:val="000000"/>
          <w:sz w:val="28"/>
        </w:rPr>
        <w:t xml:space="preserve">
      65. МСАК ұйымы еңбекке уақытша жарамсыздыққа сараптама жүргізуді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21660 болып тіркелген) бекітілген Еңбекке уақытша жарамсыздыққа сараптама жүргізу, сондай-ақ еңбекке уақытша жарамсыздық парағын немесе анықтамасын беру қағидаларына сәйкес жүзеге асырады.</w:t>
      </w:r>
    </w:p>
    <w:bookmarkEnd w:id="140"/>
    <w:bookmarkStart w:name="z143" w:id="141"/>
    <w:p>
      <w:pPr>
        <w:spacing w:after="0"/>
        <w:ind w:left="0"/>
        <w:jc w:val="left"/>
      </w:pPr>
      <w:r>
        <w:rPr>
          <w:rFonts w:ascii="Times New Roman"/>
          <w:b/>
          <w:i w:val="false"/>
          <w:color w:val="000000"/>
        </w:rPr>
        <w:t xml:space="preserve"> 3-тарау. Медициналық-санитариялық алғашқы көмек ұйымдары көрсететін мемлекеттік көрсетілетін қызметтер көрсетуді ұйымдастыру тәртібі</w:t>
      </w:r>
    </w:p>
    <w:bookmarkEnd w:id="141"/>
    <w:bookmarkStart w:name="z144" w:id="142"/>
    <w:p>
      <w:pPr>
        <w:spacing w:after="0"/>
        <w:ind w:left="0"/>
        <w:jc w:val="both"/>
      </w:pPr>
      <w:r>
        <w:rPr>
          <w:rFonts w:ascii="Times New Roman"/>
          <w:b w:val="false"/>
          <w:i w:val="false"/>
          <w:color w:val="000000"/>
          <w:sz w:val="28"/>
        </w:rPr>
        <w:t xml:space="preserve">
      66.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МСАК ұйымдарымен мынадай мемлекеттік қызметтер көрсетіледі:</w:t>
      </w:r>
    </w:p>
    <w:bookmarkEnd w:id="142"/>
    <w:bookmarkStart w:name="z145" w:id="143"/>
    <w:p>
      <w:pPr>
        <w:spacing w:after="0"/>
        <w:ind w:left="0"/>
        <w:jc w:val="both"/>
      </w:pPr>
      <w:r>
        <w:rPr>
          <w:rFonts w:ascii="Times New Roman"/>
          <w:b w:val="false"/>
          <w:i w:val="false"/>
          <w:color w:val="000000"/>
          <w:sz w:val="28"/>
        </w:rPr>
        <w:t>
      1) дәрігердің қабылдауына жазылу;</w:t>
      </w:r>
    </w:p>
    <w:bookmarkEnd w:id="143"/>
    <w:bookmarkStart w:name="z146" w:id="144"/>
    <w:p>
      <w:pPr>
        <w:spacing w:after="0"/>
        <w:ind w:left="0"/>
        <w:jc w:val="both"/>
      </w:pPr>
      <w:r>
        <w:rPr>
          <w:rFonts w:ascii="Times New Roman"/>
          <w:b w:val="false"/>
          <w:i w:val="false"/>
          <w:color w:val="000000"/>
          <w:sz w:val="28"/>
        </w:rPr>
        <w:t>
      2) дәрігерді үйге шақыру;</w:t>
      </w:r>
    </w:p>
    <w:bookmarkEnd w:id="144"/>
    <w:bookmarkStart w:name="z147" w:id="145"/>
    <w:p>
      <w:pPr>
        <w:spacing w:after="0"/>
        <w:ind w:left="0"/>
        <w:jc w:val="both"/>
      </w:pPr>
      <w:r>
        <w:rPr>
          <w:rFonts w:ascii="Times New Roman"/>
          <w:b w:val="false"/>
          <w:i w:val="false"/>
          <w:color w:val="000000"/>
          <w:sz w:val="28"/>
        </w:rPr>
        <w:t>
      3) МСАК көрсететін медициналық ұйымнан анықтама беру;</w:t>
      </w:r>
    </w:p>
    <w:bookmarkEnd w:id="145"/>
    <w:bookmarkStart w:name="z148" w:id="146"/>
    <w:p>
      <w:pPr>
        <w:spacing w:after="0"/>
        <w:ind w:left="0"/>
        <w:jc w:val="both"/>
      </w:pPr>
      <w:r>
        <w:rPr>
          <w:rFonts w:ascii="Times New Roman"/>
          <w:b w:val="false"/>
          <w:i w:val="false"/>
          <w:color w:val="000000"/>
          <w:sz w:val="28"/>
        </w:rPr>
        <w:t>
      4) МСАК көрсететін медициналық ұйымға бекіту.</w:t>
      </w:r>
    </w:p>
    <w:bookmarkEnd w:id="146"/>
    <w:bookmarkStart w:name="z149" w:id="147"/>
    <w:p>
      <w:pPr>
        <w:spacing w:after="0"/>
        <w:ind w:left="0"/>
        <w:jc w:val="both"/>
      </w:pPr>
      <w:r>
        <w:rPr>
          <w:rFonts w:ascii="Times New Roman"/>
          <w:b w:val="false"/>
          <w:i w:val="false"/>
          <w:color w:val="000000"/>
          <w:sz w:val="28"/>
        </w:rPr>
        <w:t>
      67. МСАК ұйымы пациентке өз бетінше жүгінген кезде телефон байланысы арқылы немесе "электрондық үкімет" веб-порталы (бұдан әрі – ЭҮП) арқылы "Дәрігердің қабылдауына жазылу" мемлекеттік қызметін ұсынады.</w:t>
      </w:r>
    </w:p>
    <w:bookmarkEnd w:id="147"/>
    <w:p>
      <w:pPr>
        <w:spacing w:after="0"/>
        <w:ind w:left="0"/>
        <w:jc w:val="both"/>
      </w:pPr>
      <w:r>
        <w:rPr>
          <w:rFonts w:ascii="Times New Roman"/>
          <w:b w:val="false"/>
          <w:i w:val="false"/>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xml:space="preserve">
      МСАК ұйымы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bookmarkStart w:name="z150" w:id="148"/>
    <w:p>
      <w:pPr>
        <w:spacing w:after="0"/>
        <w:ind w:left="0"/>
        <w:jc w:val="both"/>
      </w:pPr>
      <w:r>
        <w:rPr>
          <w:rFonts w:ascii="Times New Roman"/>
          <w:b w:val="false"/>
          <w:i w:val="false"/>
          <w:color w:val="000000"/>
          <w:sz w:val="28"/>
        </w:rPr>
        <w:t>
      68. МСАК ұйымы пациентке өз бетінше жүгінген кезде телефон байланысы немесе ЭҮП арқылы "Дәрігерді үйге шақыру" мемлекеттік қызметін ұсынады.</w:t>
      </w:r>
    </w:p>
    <w:bookmarkEnd w:id="148"/>
    <w:p>
      <w:pPr>
        <w:spacing w:after="0"/>
        <w:ind w:left="0"/>
        <w:jc w:val="both"/>
      </w:pPr>
      <w:r>
        <w:rPr>
          <w:rFonts w:ascii="Times New Roman"/>
          <w:b w:val="false"/>
          <w:i w:val="false"/>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сұраныс қабылданғаннан кейін үйде медициналық көмек белгіленген уақытта көрсетіледі.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xml:space="preserve">
      МСАК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етеді.</w:t>
      </w:r>
    </w:p>
    <w:bookmarkStart w:name="z151" w:id="149"/>
    <w:p>
      <w:pPr>
        <w:spacing w:after="0"/>
        <w:ind w:left="0"/>
        <w:jc w:val="both"/>
      </w:pPr>
      <w:r>
        <w:rPr>
          <w:rFonts w:ascii="Times New Roman"/>
          <w:b w:val="false"/>
          <w:i w:val="false"/>
          <w:color w:val="000000"/>
          <w:sz w:val="28"/>
        </w:rPr>
        <w:t>
      69. "Медициналық-санитариялық алғашқы көмек көрсететін медициналық ұйымнан анықтама беру" мемлекеттік қызметін алу үшін пациенттер МСАК ұйымына өз бетінше жүгінеді немесе ЭҮП арқылы жүзеге асырады.</w:t>
      </w:r>
    </w:p>
    <w:bookmarkEnd w:id="149"/>
    <w:p>
      <w:pPr>
        <w:spacing w:after="0"/>
        <w:ind w:left="0"/>
        <w:jc w:val="both"/>
      </w:pPr>
      <w:r>
        <w:rPr>
          <w:rFonts w:ascii="Times New Roman"/>
          <w:b w:val="false"/>
          <w:i w:val="false"/>
          <w:color w:val="000000"/>
          <w:sz w:val="28"/>
        </w:rPr>
        <w:t>
      Жеке басты куәландыратын құжаттар туралы мәліметтерді немесе цифрлық құжаттар сервисінен электрондық құжат (сәйкестендіру үшін)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xml:space="preserve">
      Пациент МСАК ұйымына тікелей жүгінген кезде МСАК мамандары медициналық ақпараттық жүйеде пациенттің динамикалық байқаудағы жай-күйі/жағдайы туралы тексеруді жүзеге асырады, содан кейін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027/е нысаны бойынша әлеуметтік мәні бар ауруларды қоспағанда (туберкулез, адамның иммун тапшылығы вирусынан (АИТВ) туындаған ауру, психикалық, мінез-құлықтың бұзылуы (аурулар)) диагноздың атауын көрсете отырып, "медициналық қорытынды" 5-тармағын толтыра отырып анықтама ресімдейді және учаскелік дәрігердің немесе жалпы практика дәрігерінің жеке қолымен және мөрімен және МСАК ұйымының мөрімен куәландырылады.</w:t>
      </w:r>
    </w:p>
    <w:p>
      <w:pPr>
        <w:spacing w:after="0"/>
        <w:ind w:left="0"/>
        <w:jc w:val="both"/>
      </w:pPr>
      <w:r>
        <w:rPr>
          <w:rFonts w:ascii="Times New Roman"/>
          <w:b w:val="false"/>
          <w:i w:val="false"/>
          <w:color w:val="000000"/>
          <w:sz w:val="28"/>
        </w:rPr>
        <w:t>
      Пациент ЭҮП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pPr>
        <w:spacing w:after="0"/>
        <w:ind w:left="0"/>
        <w:jc w:val="both"/>
      </w:pPr>
      <w:r>
        <w:rPr>
          <w:rFonts w:ascii="Times New Roman"/>
          <w:b w:val="false"/>
          <w:i w:val="false"/>
          <w:color w:val="000000"/>
          <w:sz w:val="28"/>
        </w:rPr>
        <w:t>
      Нәтижесінде МСАК ұйымынан динамикалық бақылаудағы жай-күйі және (немесе) жай-күйі туралы анықтама беріледі.</w:t>
      </w:r>
    </w:p>
    <w:p>
      <w:pPr>
        <w:spacing w:after="0"/>
        <w:ind w:left="0"/>
        <w:jc w:val="both"/>
      </w:pPr>
      <w:r>
        <w:rPr>
          <w:rFonts w:ascii="Times New Roman"/>
          <w:b w:val="false"/>
          <w:i w:val="false"/>
          <w:color w:val="000000"/>
          <w:sz w:val="28"/>
        </w:rPr>
        <w:t xml:space="preserve">
      МСАК ұйымы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енгізуді қамтамасыз етеді.</w:t>
      </w:r>
    </w:p>
    <w:bookmarkStart w:name="z152" w:id="150"/>
    <w:p>
      <w:pPr>
        <w:spacing w:after="0"/>
        <w:ind w:left="0"/>
        <w:jc w:val="both"/>
      </w:pPr>
      <w:r>
        <w:rPr>
          <w:rFonts w:ascii="Times New Roman"/>
          <w:b w:val="false"/>
          <w:i w:val="false"/>
          <w:color w:val="000000"/>
          <w:sz w:val="28"/>
        </w:rPr>
        <w:t xml:space="preserve">
      70. Тұрақты немесе уақытша тұратын жері бойынша МСАК ұйымына бекіту Қазақстан Республикасы Денсаулық сақтау министрінің 2020 жылғы 13 қарашадағы № ҚР ДСМ-194/2020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21642 болып тіркелген) бекітілген Медициналық-санитариялық алғашқы көмек көрсететін денсаулық сақтау ұйымдарына жеке тұлғаларды бекіту қағидаларына сәйкес "Медициналық-санитариялық алғашқы көмек көрсететін медициналық ұйымға бекіту" мемлекеттік көрсетілетін қызметіне жүзеге асырылады.</w:t>
      </w:r>
    </w:p>
    <w:bookmarkEnd w:id="150"/>
    <w:bookmarkStart w:name="z153" w:id="151"/>
    <w:p>
      <w:pPr>
        <w:spacing w:after="0"/>
        <w:ind w:left="0"/>
        <w:jc w:val="left"/>
      </w:pPr>
      <w:r>
        <w:rPr>
          <w:rFonts w:ascii="Times New Roman"/>
          <w:b/>
          <w:i w:val="false"/>
          <w:color w:val="000000"/>
        </w:rPr>
        <w:t xml:space="preserve"> 4-тарау.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51"/>
    <w:bookmarkStart w:name="z154" w:id="152"/>
    <w:p>
      <w:pPr>
        <w:spacing w:after="0"/>
        <w:ind w:left="0"/>
        <w:jc w:val="both"/>
      </w:pPr>
      <w:r>
        <w:rPr>
          <w:rFonts w:ascii="Times New Roman"/>
          <w:b w:val="false"/>
          <w:i w:val="false"/>
          <w:color w:val="000000"/>
          <w:sz w:val="28"/>
        </w:rPr>
        <w:t>
      71.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152"/>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155" w:id="153"/>
    <w:p>
      <w:pPr>
        <w:spacing w:after="0"/>
        <w:ind w:left="0"/>
        <w:jc w:val="both"/>
      </w:pPr>
      <w:r>
        <w:rPr>
          <w:rFonts w:ascii="Times New Roman"/>
          <w:b w:val="false"/>
          <w:i w:val="false"/>
          <w:color w:val="000000"/>
          <w:sz w:val="28"/>
        </w:rPr>
        <w:t>
      72.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57" w:id="154"/>
    <w:p>
      <w:pPr>
        <w:spacing w:after="0"/>
        <w:ind w:left="0"/>
        <w:jc w:val="left"/>
      </w:pPr>
      <w:r>
        <w:rPr>
          <w:rFonts w:ascii="Times New Roman"/>
          <w:b/>
          <w:i w:val="false"/>
          <w:color w:val="000000"/>
        </w:rPr>
        <w:t xml:space="preserve"> Медициналық-санитариялық алғашқы көмектің медицина қызметкерлері (фельдшер, акушер, орта және (немесе) жоғары медициналық білімі бар мейіргер) көрсететін медициналық қызметтердің тізбесі</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3544"/>
        <w:gridCol w:w="7400"/>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кешенді қызметтері: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кешенді қызметтері: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оңалтудың кешенді қызметтері: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және отбасы мүшелерін босануға дайындау мектебі: Акушер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(дәрігерге дейінгі медициналық көмек)</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несептің көрсеткіштерін (pH, лейкоциттер, эритроциттер, уробилиноген, нитриттер, ақуыз)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глюкозаны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бойынша қан сарысуындағы триглицеридтерді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несептегі адамның хориондық гонадотропинін (ХГА) анықтау (жүктілікке арналған тест)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АИТВ-1,2-ға және антиген р24-ке сомалық антиденелерді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Treponema Pallidum антиденелерді анықтау (мерезге эксперсс тест)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C вирустық гепатитінің вирусына жиынтық антиденелерді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HBsAg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ұрықжанындағы судың болуына сүртіндіні зерттеу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D99.293.012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D99.296.013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сүртінді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тазалық дәрежесіне сүртінді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D91.293.012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шаю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Ингаляция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 электр сорғымен санациялау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тығындарын жуу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қуыстарын санитариялық тазарту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Назогастральды зондты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Дуоденальды зондтау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Қуықтың катетеризациясы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көктамырларды катетеризациялау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иммобилизациясы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санациясы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 жуу (дәрілік заттардың құнын есепке алмағанда)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A01.009.029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Дабыл қуысын шаю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 таңғышын салу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A01.009.031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Субконъюнктивалық инъекция (дәрілік заттардың құнын есепке алмағанда)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күтімін қажет ететін ем-шаралар мен манипуляциялар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жастағы пациентке мейіргер күтімін жасау рәсімдері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отбасы мүшелерін күтім жасау элементтері мен гигиенаға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профилактикасы және тазарту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D93.571.415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қырындыру, тырнағына және шашына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ауыз қуысына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Оростомалар, эзофагостомалар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мұрын канюнялары мен катетерге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Интраназалдық дәрілік препараттарды енгізу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гастростом арқылы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Интестиналдық сүңгіге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интестиналдық сүңгі арқылы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Илеостомаға күтім жасауды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ішектің стомалары кезінде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Колостомаға күтім жасауды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дефекациясы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 түтігін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Копролитті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ұстамау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Сифондық клизманы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(пессария)қолдау сақинасын қою, алып тастау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өтісіне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көздеріне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Конъюнктивалық қуысқа дәрілік заттарды инстилляциялау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 несеп шығарған кездегі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Цистостомаға және уростомаға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ұстамаған кездегі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төсегін ауыстыру және/немесе жатқызу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 мекеменің ішінде тасымалдау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 ауыз арқылы және/немесе назогастралдық сүңгімен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пациенттің төсек-орнын дайындау және ауыстыру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пациенттің ішкиімін және киімін ауыстыру бойынша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халдегі пациенттің бұтаралық және сыртқы жыныс мүшелеріне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Дренажға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парентералдық енгізу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дамуына қауіп дәрежесін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ауырлық дәрежесін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Ауырсу қарқындылығын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төсекке жатқызу және/немесе ауыстыру техникасына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төсекте және (немесе) креслода ауысуы кезінде өз-өзіне көмектесуіне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балдақпен жүруге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қосымша тіректердің көмегімен жүруі кезінде өз-өзіне көмектесуіне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бағасынсыз вакцинациялау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алу, лигатурларды алып тастау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желі" телефоны бойынша консультация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көмектің медицина қызметкерлері көрсететін ем-шара кабинеті қызметтердің тізбесі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инъекциясы (дәрілік заттардың бағасын есептемегенде)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инъекциясы (дәрілік заттардың бағасын есептемегенде)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инъекциясы (дәрілік заттардың бағасын есептемегенде)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59" w:id="155"/>
    <w:p>
      <w:pPr>
        <w:spacing w:after="0"/>
        <w:ind w:left="0"/>
        <w:jc w:val="left"/>
      </w:pPr>
      <w:r>
        <w:rPr>
          <w:rFonts w:ascii="Times New Roman"/>
          <w:b/>
          <w:i w:val="false"/>
          <w:color w:val="000000"/>
        </w:rPr>
        <w:t xml:space="preserve"> Медициналық-санитариялық алғашқы көмек дәрігерлері (жалпы практика дәрігері, учаскелік терапевт және (немесе) учаскелік педиатр дәрігер) көрсететін медициналық қызметтердің тізбесі</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6308"/>
        <w:gridCol w:w="4141"/>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отбасының әлеуметтік статусын бағалауы: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Учаскелік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Жалпы практика дәрігері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(мамандандырылған медициналық көмек)</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эритроциттердің отыру жылдамдығын (ЭОЖ) қолмен өлшеу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гемоглобинді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лейкоциттерді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тропонинді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гликириленген гемоглобинді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протромбиндік уақытта портативтік талдауышта МНО-ны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жүйесінде стандартты сарысулармен қан тобын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 бойынша моноклоналдық реагенттермен стандартты сарысумен (цоликлондармен) қан тобын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резус-факторды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және аспаптық диагностика</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Электрокардиографикалық зерттеу (12 жалғамдық)</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жазу кезіндегі спирография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61" w:id="156"/>
    <w:p>
      <w:pPr>
        <w:spacing w:after="0"/>
        <w:ind w:left="0"/>
        <w:jc w:val="left"/>
      </w:pPr>
      <w:r>
        <w:rPr>
          <w:rFonts w:ascii="Times New Roman"/>
          <w:b/>
          <w:i w:val="false"/>
          <w:color w:val="000000"/>
        </w:rPr>
        <w:t xml:space="preserve"> Медициналық-санитариялық алғашқы көмек ұйымындағы әлеуметтік қызметкер мен психолог қызметтерінің тізбесі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5902"/>
        <w:gridCol w:w="4665"/>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қызметтері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суицидінің профилактикасы бойынша сабақтар өткізу: Психолог</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және психикалық белсенді бұзылуларға күдіктенген кезде қабылдау: Психолог</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бейімделу мәселелері бойынша консультация беру: Психолог</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 пациентті өзіндік менеджментке үйрету: Психолог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қызметтері</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Медицаналық-әлеуметтік зерттеп-қарауды ұйымдастыру және өткізу: Жоғары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Жоғары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Жоғары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зерттеп-ұйымдастыру және жүргізу: Орта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Орта білімі бар әлеуметтік қызметкер</w:t>
            </w:r>
          </w:p>
        </w:tc>
      </w:tr>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Орта білімі бар әлеуметтік қызметкер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163" w:id="157"/>
    <w:p>
      <w:pPr>
        <w:spacing w:after="0"/>
        <w:ind w:left="0"/>
        <w:jc w:val="left"/>
      </w:pPr>
      <w:r>
        <w:rPr>
          <w:rFonts w:ascii="Times New Roman"/>
          <w:b/>
          <w:i w:val="false"/>
          <w:color w:val="000000"/>
        </w:rPr>
        <w:t xml:space="preserve"> Медициналық-санитариялық алғашқы көмек ұйымдарына жүгіну себептері</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3"/>
        <w:gridCol w:w="1719"/>
        <w:gridCol w:w="9318"/>
      </w:tblGrid>
      <w:tr>
        <w:trPr>
          <w:trHeight w:val="30" w:hRule="atLeast"/>
        </w:trPr>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тобы</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атауы</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жай-күйлер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(жай-күйі) және (немесе)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оңалту (3 деңгей)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стоматологиялық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стоматологиялық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Жақ-бет аймағының туа біткен патологиясы бар балаларға ортодонтиялық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қамтылған отбасы балаларына ортодонтиялық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алуға құқығы бар Қазақстан Республикасында уақытша болатын шетелдіктер мен азаматтығы жоқ адамдардың, баспана іздеген адамдардың айналасындағыларға қауіп төндіретін ауру кезіндегі қызметтер</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жарақат (травмпункт, амбулаториялық-емханалық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(амбулаториялық-емханалық ұйымдар)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(жастар денсаулық орталықтары)</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инфекциясымен ауырған науқасты тексеру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Профилактикалау мақсатындағы жүгіну (скринингтен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(профилактикалық медициналық қарап-тексерулер)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жүктілікті қауіпсіз үзу, репродукивті денсаулықты сақтау мәселелері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сақтау бойынша қызметтер (мектеп медицинасы)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Саламатты өмір салты бойынша іс-шаралар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қарау</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(диспансерлік) байқау</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ауыратындарды динамикалық байқау (оның ішінде Ауруларды басқару бағдарламасы)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аурулармен динамикалық байқау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бақылауына жататын созылмалы аурулармен динамикалық байқау</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қызметтер</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сараптамаға құжаттар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жазу</w:t>
            </w:r>
          </w:p>
        </w:tc>
      </w:tr>
      <w:tr>
        <w:trPr>
          <w:trHeight w:val="30" w:hRule="atLeast"/>
        </w:trPr>
        <w:tc>
          <w:tcPr>
            <w:tcW w:w="12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 инфекциясына зерттеп-қарау</w:t>
            </w: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Коронавирустық инфекцияға күдікті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коронавирус инфекциясына зерттеп-қарау (емдеуге жатқызуға дейінгі зерттеп-қарау), оның ішінде мерзімі 37 апта болған жүкті әйелдерді босандыруға, гемодиализдегі пациенттер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65" w:id="158"/>
    <w:p>
      <w:pPr>
        <w:spacing w:after="0"/>
        <w:ind w:left="0"/>
        <w:jc w:val="left"/>
      </w:pPr>
      <w:r>
        <w:rPr>
          <w:rFonts w:ascii="Times New Roman"/>
          <w:b/>
          <w:i w:val="false"/>
          <w:color w:val="000000"/>
        </w:rPr>
        <w:t xml:space="preserve"> "Дәрігердің қабылдауына жазылу" мемлекеттік көрсетілетін қызмет стандарты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2"/>
        <w:gridCol w:w="1875"/>
        <w:gridCol w:w="9863"/>
      </w:tblGrid>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Медициналық-санитариялық алғашқы көмек көрсететін медициналық ұйымы (бұдан әрі – МСАК ұйымы) (тікелей немесе МСАК ұйымының телефоны бойынша өтініш берген кезде);</w:t>
            </w:r>
            <w:r>
              <w:br/>
            </w:r>
            <w:r>
              <w:rPr>
                <w:rFonts w:ascii="Times New Roman"/>
                <w:b w:val="false"/>
                <w:i w:val="false"/>
                <w:color w:val="000000"/>
                <w:sz w:val="20"/>
              </w:rPr>
              <w:t>
2) "электрондық үкіметтің" веб-порталы (бұдан әрі – ЭҮП).</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ұйымдарына өтініш берген кезде (тікелей немесе телефон бойынша):</w:t>
            </w:r>
            <w:r>
              <w:br/>
            </w:r>
            <w:r>
              <w:rPr>
                <w:rFonts w:ascii="Times New Roman"/>
                <w:b w:val="false"/>
                <w:i w:val="false"/>
                <w:color w:val="000000"/>
                <w:sz w:val="20"/>
              </w:rPr>
              <w:t>
1) МСАК ұйымына құжаттарды тапсырған сәттен бастап 10 (он) минуттан аспайды;</w:t>
            </w:r>
            <w:r>
              <w:br/>
            </w:r>
            <w:r>
              <w:rPr>
                <w:rFonts w:ascii="Times New Roman"/>
                <w:b w:val="false"/>
                <w:i w:val="false"/>
                <w:color w:val="000000"/>
                <w:sz w:val="20"/>
              </w:rPr>
              <w:t>
2) құжаттарды тапсыру үшін күтудің рұқсат етілген ең ұзақ уақыты – 10 (он) минут;</w:t>
            </w:r>
            <w:r>
              <w:br/>
            </w:r>
            <w:r>
              <w:rPr>
                <w:rFonts w:ascii="Times New Roman"/>
                <w:b w:val="false"/>
                <w:i w:val="false"/>
                <w:color w:val="000000"/>
                <w:sz w:val="20"/>
              </w:rPr>
              <w:t>
3) МСАК ұйымына қызмет көрсетудің рұқсат етілген ең ұзақ уақыты – 10 (он) минут, осы уақыт ішінде пациентке ауызша жауап беріледі;</w:t>
            </w:r>
            <w:r>
              <w:br/>
            </w:r>
            <w:r>
              <w:rPr>
                <w:rFonts w:ascii="Times New Roman"/>
                <w:b w:val="false"/>
                <w:i w:val="false"/>
                <w:color w:val="000000"/>
                <w:sz w:val="20"/>
              </w:rPr>
              <w:t>
ЭҮП арқылы өтініш берген кезде:</w:t>
            </w:r>
            <w:r>
              <w:br/>
            </w:r>
            <w:r>
              <w:rPr>
                <w:rFonts w:ascii="Times New Roman"/>
                <w:b w:val="false"/>
                <w:i w:val="false"/>
                <w:color w:val="000000"/>
                <w:sz w:val="20"/>
              </w:rPr>
              <w:t>
1) құжаттарды тапсырған сәттен бастап – 30 (отыз) минуттан аспайды.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r>
              <w:br/>
            </w:r>
            <w:r>
              <w:rPr>
                <w:rFonts w:ascii="Times New Roman"/>
                <w:b w:val="false"/>
                <w:i w:val="false"/>
                <w:color w:val="000000"/>
                <w:sz w:val="20"/>
              </w:rPr>
              <w:t>
2) ЭҮП-ке жүгінген кезде – жеке кабинетінде электрондық өтінім статусы түрінде хабарлама.</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(немесе сенімхат бойынша оның өкілі) үшін қажетті құжаттар тізбесі</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жағдайда жеке басын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2) ЭҮП-ке: электрондық нұсқадағы сұраныс.</w:t>
            </w:r>
            <w:r>
              <w:br/>
            </w: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 (сәйкестендіру үшін) "электрондық үкімет" шлюзі арқылы тиісті мемлекеттік ақпараттық жүйелерден алады.</w:t>
            </w:r>
            <w:r>
              <w:br/>
            </w: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trPr>
          <w:trHeight w:val="30" w:hRule="atLeast"/>
        </w:trPr>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ЭҮП арқылы электрондық нысанда мемлекеттік қызметті алуға мүмкіндігі бар.</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rFonts w:ascii="Times New Roman"/>
                <w:b w:val="false"/>
                <w:i w:val="false"/>
                <w:color w:val="000000"/>
                <w:sz w:val="20"/>
              </w:rPr>
              <w:t>
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67" w:id="159"/>
    <w:p>
      <w:pPr>
        <w:spacing w:after="0"/>
        <w:ind w:left="0"/>
        <w:jc w:val="left"/>
      </w:pPr>
      <w:r>
        <w:rPr>
          <w:rFonts w:ascii="Times New Roman"/>
          <w:b/>
          <w:i w:val="false"/>
          <w:color w:val="000000"/>
        </w:rPr>
        <w:t xml:space="preserve"> "Дәрігерді үйге шақыру" мемлекеттік көрсетілетін қызмет стандарты</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
        <w:gridCol w:w="1345"/>
        <w:gridCol w:w="10552"/>
      </w:tblGrid>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(тікелей немесе пациенттің телефоны бойынша, сондай-ақ медициналық ақпараттық жүйелер арқылы өтініш берген кезде);</w:t>
            </w:r>
            <w:r>
              <w:br/>
            </w:r>
            <w:r>
              <w:rPr>
                <w:rFonts w:ascii="Times New Roman"/>
                <w:b w:val="false"/>
                <w:i w:val="false"/>
                <w:color w:val="000000"/>
                <w:sz w:val="20"/>
              </w:rPr>
              <w:t>
2) "электрондық үкіметтің" веб-порталы (бұдан әрі – ЭҮП).</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өтініш берген кезде (тікелей немесе телефоны бойынша):</w:t>
            </w:r>
            <w:r>
              <w:br/>
            </w:r>
            <w:r>
              <w:rPr>
                <w:rFonts w:ascii="Times New Roman"/>
                <w:b w:val="false"/>
                <w:i w:val="false"/>
                <w:color w:val="000000"/>
                <w:sz w:val="20"/>
              </w:rPr>
              <w:t>
1) МСАК ұйымына құжаттарды тапсырған сәттен бастап 10 (он) минуттан артық емес;</w:t>
            </w:r>
            <w:r>
              <w:br/>
            </w:r>
            <w:r>
              <w:rPr>
                <w:rFonts w:ascii="Times New Roman"/>
                <w:b w:val="false"/>
                <w:i w:val="false"/>
                <w:color w:val="000000"/>
                <w:sz w:val="20"/>
              </w:rPr>
              <w:t>
2) құжаттарды тапсыру үшін күтудің рұқсат етілген ең ұзақ уақыты – 10 (он) минут;</w:t>
            </w:r>
            <w:r>
              <w:br/>
            </w:r>
            <w:r>
              <w:rPr>
                <w:rFonts w:ascii="Times New Roman"/>
                <w:b w:val="false"/>
                <w:i w:val="false"/>
                <w:color w:val="000000"/>
                <w:sz w:val="20"/>
              </w:rPr>
              <w:t>
3) МСАК ұйымының қызмет көрсетудің рұқсат етілген ең ұзақ уақыты – 10 (он) минут.</w:t>
            </w:r>
            <w:r>
              <w:br/>
            </w:r>
            <w:r>
              <w:rPr>
                <w:rFonts w:ascii="Times New Roman"/>
                <w:b w:val="false"/>
                <w:i w:val="false"/>
                <w:color w:val="000000"/>
                <w:sz w:val="20"/>
              </w:rPr>
              <w:t>
ПЭП арқылы өтініш берген кезде:</w:t>
            </w:r>
            <w:r>
              <w:br/>
            </w:r>
            <w:r>
              <w:rPr>
                <w:rFonts w:ascii="Times New Roman"/>
                <w:b w:val="false"/>
                <w:i w:val="false"/>
                <w:color w:val="000000"/>
                <w:sz w:val="20"/>
              </w:rPr>
              <w:t>
МСАК ұйымына құжаттарды тапсырған сәттен бастап – 30 (отыз) минуттан аспайды.</w:t>
            </w:r>
            <w:r>
              <w:br/>
            </w:r>
            <w:r>
              <w:rPr>
                <w:rFonts w:ascii="Times New Roman"/>
                <w:b w:val="false"/>
                <w:i w:val="false"/>
                <w:color w:val="000000"/>
                <w:sz w:val="20"/>
              </w:rPr>
              <w:t>
МСАК ұйымына тікелей немесе телефон бойынша жүгінген кезде мемлекеттік көрсетілетін қызмет жүгінген күні көрсетіледі.</w:t>
            </w:r>
            <w:r>
              <w:br/>
            </w:r>
            <w:r>
              <w:rPr>
                <w:rFonts w:ascii="Times New Roman"/>
                <w:b w:val="false"/>
                <w:i w:val="false"/>
                <w:color w:val="000000"/>
                <w:sz w:val="20"/>
              </w:rPr>
              <w:t>
ЭҮП арқылы мемлекеттік көрсетілетін қызмет жүгінген күні ЭҮП-пен көрсетіледі.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(сенімхат бойынша оның өкіліне) көрсету нәтижесі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 2) ЭҮП-ке электрондық форматта жүгінген кезде – жеке кабинетінде электрондық өтінім статусы түрінде хабарлама.</w:t>
            </w:r>
            <w:r>
              <w:br/>
            </w:r>
            <w:r>
              <w:rPr>
                <w:rFonts w:ascii="Times New Roman"/>
                <w:b w:val="false"/>
                <w:i w:val="false"/>
                <w:color w:val="000000"/>
                <w:sz w:val="20"/>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МСАК ұйымының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жағдайда жеке басын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2) ЭҮП-ке: электрондық нұсқадағы сұраныс.</w:t>
            </w:r>
            <w:r>
              <w:br/>
            </w: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r>
              <w:br/>
            </w: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trPr>
          <w:trHeight w:val="30" w:hRule="atLeast"/>
        </w:trPr>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ЭҮП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ЭҮП арқылы электрондық нысанда мемлекеттік қызметті алуға мүмкіндігі бар.</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rFonts w:ascii="Times New Roman"/>
                <w:b w:val="false"/>
                <w:i w:val="false"/>
                <w:color w:val="000000"/>
                <w:sz w:val="20"/>
              </w:rPr>
              <w:t>
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69" w:id="160"/>
    <w:p>
      <w:pPr>
        <w:spacing w:after="0"/>
        <w:ind w:left="0"/>
        <w:jc w:val="left"/>
      </w:pPr>
      <w:r>
        <w:rPr>
          <w:rFonts w:ascii="Times New Roman"/>
          <w:b/>
          <w:i w:val="false"/>
          <w:color w:val="000000"/>
        </w:rPr>
        <w:t xml:space="preserve"> "Медициналық-санитариялық алғашқы көмек көрсететін медициналық ұйымнан анықтама беру" мемлекеттік көрсетілетін қызмет стандарты</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1496"/>
        <w:gridCol w:w="10355"/>
      </w:tblGrid>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медициналық ұйымдар</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Медициналық-санитариялық алғашқы көмек көрсететін медициналық ұйымы (бұдан әрі – МСАК ұйымы);</w:t>
            </w:r>
            <w:r>
              <w:br/>
            </w:r>
            <w:r>
              <w:rPr>
                <w:rFonts w:ascii="Times New Roman"/>
                <w:b w:val="false"/>
                <w:i w:val="false"/>
                <w:color w:val="000000"/>
                <w:sz w:val="20"/>
              </w:rPr>
              <w:t>
2) "электрондық үкіметтің" веб-порталы (бұдан әрі – ЭҮП).</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жүгінген сәттен бастап, сондай-ақ ЭҮП-ке жүгінген кезде – үйге шақыру кезінде, жұмыс күні ішінде, 30 (отыз) минуттан аспайды;</w:t>
            </w:r>
            <w:r>
              <w:br/>
            </w:r>
            <w:r>
              <w:rPr>
                <w:rFonts w:ascii="Times New Roman"/>
                <w:b w:val="false"/>
                <w:i w:val="false"/>
                <w:color w:val="000000"/>
                <w:sz w:val="20"/>
              </w:rPr>
              <w:t>
2) құжаттарды тапсыру үшін күтудің рұқсат етілген ең ұзақ уақыты – 30 (отыз) минут.</w:t>
            </w:r>
            <w:r>
              <w:br/>
            </w:r>
            <w:r>
              <w:rPr>
                <w:rFonts w:ascii="Times New Roman"/>
                <w:b w:val="false"/>
                <w:i w:val="false"/>
                <w:color w:val="000000"/>
                <w:sz w:val="20"/>
              </w:rPr>
              <w:t>
Мемлекеттік көрсетілетін қызмет көрсетілетін қызметті берушіге тікелей жүгінген кезде жүгінген күні көрсетіледі.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ұйымдарына тікелей жүгінген кезде, учаскелік дәрігер немесе жалпы практика дәрігері қол қойған, жеке дәрігердің мөрімен және МСАК ұйымының мөрімен расталған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027/е нысаны бойынша берілген медициналық-санитариялық алғашқы көмек көрсететін медициналық ұйымнан анықтама;</w:t>
            </w:r>
            <w:r>
              <w:br/>
            </w:r>
            <w:r>
              <w:rPr>
                <w:rFonts w:ascii="Times New Roman"/>
                <w:b w:val="false"/>
                <w:i w:val="false"/>
                <w:color w:val="000000"/>
                <w:sz w:val="20"/>
              </w:rPr>
              <w:t>
2) ЭҮП жүгінген кезде - МСАК ұйымының электрондық цифрлық қолтаңбасы (бұдан әрі - ЭЦҚ) қол қойылған электрондық құжат нысанында;</w:t>
            </w:r>
            <w:r>
              <w:br/>
            </w:r>
            <w:r>
              <w:rPr>
                <w:rFonts w:ascii="Times New Roman"/>
                <w:b w:val="false"/>
                <w:i w:val="false"/>
                <w:color w:val="000000"/>
                <w:sz w:val="20"/>
              </w:rPr>
              <w:t>
3) дәлелді бас тарту.</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жұмаға дейін үзіліссіз сағат 8.00-ден бастап 20.00-ге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Пациенттерді қабылдау кезек тәртібімен жүзеге асырылады. Алдын ала жазылу мен жеделдетіп қызмет көрсету көзделмеген;</w:t>
            </w:r>
            <w:r>
              <w:br/>
            </w: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жүгінген жағдайда жеке басын куәландыратын құжат немесе цифрлық құжаттар сервисінен электрондық құжат (сәйкестендіру үшін);</w:t>
            </w:r>
            <w:r>
              <w:br/>
            </w:r>
            <w:r>
              <w:rPr>
                <w:rFonts w:ascii="Times New Roman"/>
                <w:b w:val="false"/>
                <w:i w:val="false"/>
                <w:color w:val="000000"/>
                <w:sz w:val="20"/>
              </w:rPr>
              <w:t>
2) ЭҮП-ке: электрондық құжат нысандағы сұраныс.</w:t>
            </w:r>
            <w:r>
              <w:br/>
            </w:r>
            <w:r>
              <w:rPr>
                <w:rFonts w:ascii="Times New Roman"/>
                <w:b w:val="false"/>
                <w:i w:val="false"/>
                <w:color w:val="000000"/>
                <w:sz w:val="20"/>
              </w:rPr>
              <w:t>
МСАК ұйымы жеке басын куәландыратын құжаттар туралы мәліметті немесе цифрлық құжаттар сервисінен электрондық құжат (сәйкестендіру үшін) ЭҮП арқылы тиісті мемлекеттік ақпараттық жүйелерден алады.</w:t>
            </w:r>
            <w:r>
              <w:br/>
            </w:r>
            <w:r>
              <w:rPr>
                <w:rFonts w:ascii="Times New Roman"/>
                <w:b w:val="false"/>
                <w:i w:val="false"/>
                <w:color w:val="000000"/>
                <w:sz w:val="20"/>
              </w:rPr>
              <w:t>
Көрсетілетін қызметті берушілер цифрлық құжаттарды ЭҮП-те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немесе ЭҮП хабарламасына жауап ретінде қысқа мәтіндік хабарлама жіберу арқылы алады.</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"Медициналық-санитариялық алғашқы көмек көрсететін денсаулық сақтау ұйымдарына жеке тұлғаларды бекіту қағидаларын бекіту туралы" Қазақстан Республикасы Денсаулық сақтау министрінің 2020 жылғы 13 қарашадағы № ҚР ДСМ-194/2020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21642 болып тіркелген) сәйкес медициналық-санитариялық алғашқы көмек көрсететін осы медициналық ұйымға бекітілмеуі.</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ЭҮП-та тіркелген субъектінің ұялы байланысының абоненттік нөмірі арқылы бір реттік парольді беру жолымен немесе ЭҮП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ЭҮП арқылы электрондық нысанда мемлекеттік қызметті алуға мүмкіндігі бар.</w:t>
            </w:r>
            <w:r>
              <w:br/>
            </w:r>
            <w:r>
              <w:rPr>
                <w:rFonts w:ascii="Times New Roman"/>
                <w:b w:val="false"/>
                <w:i w:val="false"/>
                <w:color w:val="000000"/>
                <w:sz w:val="20"/>
              </w:rPr>
              <w:t>
Цифрлық құжаттар сервисі мобильді қосымшада авторландырылған пайдаланушылар үшін қолжетімді.</w:t>
            </w:r>
            <w:r>
              <w:br/>
            </w:r>
            <w:r>
              <w:rPr>
                <w:rFonts w:ascii="Times New Roman"/>
                <w:b w:val="false"/>
                <w:i w:val="false"/>
                <w:color w:val="000000"/>
                <w:sz w:val="20"/>
              </w:rPr>
              <w:t>
Цифрлық құжатты пайдалану үшін ЭЦҚ-ны немесе бір реттік парольді пайдалана отырып, мобильді қосымшада авторландырудан өту, одан әрі "Цифрлық құжаттар" бөліміне өтіп, қажетті құжатты таңдау қажет.</w:t>
            </w:r>
            <w:r>
              <w:br/>
            </w:r>
            <w:r>
              <w:rPr>
                <w:rFonts w:ascii="Times New Roman"/>
                <w:b w:val="false"/>
                <w:i w:val="false"/>
                <w:color w:val="000000"/>
                <w:sz w:val="20"/>
              </w:rPr>
              <w:t>
Дене мүмкіндіктері шектеулі адамдар үшін пандустың, зағиптар мен нашар көретіндерге арналған тактильді жолды шақыру түймесінің, күту залының, құжаттардың үлгілері бар тіректердің болуы.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